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1b34" w14:textId="1ec1b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Краснояр ауылдық округі және Станционный кентінің бюджеттері туралы</w:t>
      </w:r>
    </w:p>
    <w:p>
      <w:pPr>
        <w:spacing w:after="0"/>
        <w:ind w:left="0"/>
        <w:jc w:val="both"/>
      </w:pPr>
      <w:r>
        <w:rPr>
          <w:rFonts w:ascii="Times New Roman"/>
          <w:b w:val="false"/>
          <w:i w:val="false"/>
          <w:color w:val="000000"/>
          <w:sz w:val="28"/>
        </w:rPr>
        <w:t>Ақмола облысы Көкшетау қалалық мәслихатының 2021 жылғы 28 желтоқсандағы № С-13/14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2022–2024 жылдарға арналған Краснояр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789 082,1 мың теңге, соның ішінде:</w:t>
      </w:r>
    </w:p>
    <w:p>
      <w:pPr>
        <w:spacing w:after="0"/>
        <w:ind w:left="0"/>
        <w:jc w:val="both"/>
      </w:pPr>
      <w:r>
        <w:rPr>
          <w:rFonts w:ascii="Times New Roman"/>
          <w:b w:val="false"/>
          <w:i w:val="false"/>
          <w:color w:val="000000"/>
          <w:sz w:val="28"/>
        </w:rPr>
        <w:t>
      салықтық түсімдер – 29 066,0 мың теңге;</w:t>
      </w:r>
    </w:p>
    <w:p>
      <w:pPr>
        <w:spacing w:after="0"/>
        <w:ind w:left="0"/>
        <w:jc w:val="both"/>
      </w:pPr>
      <w:r>
        <w:rPr>
          <w:rFonts w:ascii="Times New Roman"/>
          <w:b w:val="false"/>
          <w:i w:val="false"/>
          <w:color w:val="000000"/>
          <w:sz w:val="28"/>
        </w:rPr>
        <w:t>
      салықтық емес түсімдер – 950,0 мың теңге;</w:t>
      </w:r>
    </w:p>
    <w:p>
      <w:pPr>
        <w:spacing w:after="0"/>
        <w:ind w:left="0"/>
        <w:jc w:val="both"/>
      </w:pPr>
      <w:r>
        <w:rPr>
          <w:rFonts w:ascii="Times New Roman"/>
          <w:b w:val="false"/>
          <w:i w:val="false"/>
          <w:color w:val="000000"/>
          <w:sz w:val="28"/>
        </w:rPr>
        <w:t>
      негізгі капиталды сатудан түсетін түсімдер – 200,0 мың теңге;</w:t>
      </w:r>
    </w:p>
    <w:p>
      <w:pPr>
        <w:spacing w:after="0"/>
        <w:ind w:left="0"/>
        <w:jc w:val="both"/>
      </w:pPr>
      <w:r>
        <w:rPr>
          <w:rFonts w:ascii="Times New Roman"/>
          <w:b w:val="false"/>
          <w:i w:val="false"/>
          <w:color w:val="000000"/>
          <w:sz w:val="28"/>
        </w:rPr>
        <w:t>
      трансферттер түсімі – 758 866,1 мың теңге;</w:t>
      </w:r>
    </w:p>
    <w:p>
      <w:pPr>
        <w:spacing w:after="0"/>
        <w:ind w:left="0"/>
        <w:jc w:val="both"/>
      </w:pPr>
      <w:r>
        <w:rPr>
          <w:rFonts w:ascii="Times New Roman"/>
          <w:b w:val="false"/>
          <w:i w:val="false"/>
          <w:color w:val="000000"/>
          <w:sz w:val="28"/>
        </w:rPr>
        <w:t>
      2) шығындар – 799 232,9 мың теңге;</w:t>
      </w:r>
    </w:p>
    <w:p>
      <w:pPr>
        <w:spacing w:after="0"/>
        <w:ind w:left="0"/>
        <w:jc w:val="both"/>
      </w:pPr>
      <w:r>
        <w:rPr>
          <w:rFonts w:ascii="Times New Roman"/>
          <w:b w:val="false"/>
          <w:i w:val="false"/>
          <w:color w:val="000000"/>
          <w:sz w:val="28"/>
        </w:rPr>
        <w:t>
      3)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қаржылық активтерін сатып алу – 0 теңге;</w:t>
      </w:r>
    </w:p>
    <w:p>
      <w:pPr>
        <w:spacing w:after="0"/>
        <w:ind w:left="0"/>
        <w:jc w:val="both"/>
      </w:pPr>
      <w:r>
        <w:rPr>
          <w:rFonts w:ascii="Times New Roman"/>
          <w:b w:val="false"/>
          <w:i w:val="false"/>
          <w:color w:val="000000"/>
          <w:sz w:val="28"/>
        </w:rPr>
        <w:t>
      4) бюджет тапшылығы (профициті) – -10 150,8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10 150,8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15.09.2022 </w:t>
      </w:r>
      <w:r>
        <w:rPr>
          <w:rFonts w:ascii="Times New Roman"/>
          <w:b w:val="false"/>
          <w:i w:val="false"/>
          <w:color w:val="000000"/>
          <w:sz w:val="28"/>
        </w:rPr>
        <w:t>№ С-21/2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2022–2024 жылдарға арналған Станционный кентінің бюджеті тиісінше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қосымшаларға</w:t>
      </w:r>
      <w:r>
        <w:rPr>
          <w:rFonts w:ascii="Times New Roman"/>
          <w:b w:val="false"/>
          <w:i w:val="false"/>
          <w:color w:val="000000"/>
          <w:sz w:val="28"/>
        </w:rPr>
        <w:t xml:space="preserve"> сәйкес, оның ішінде 2022 жылға келесі көлемдерде бекітілсін:</w:t>
      </w:r>
    </w:p>
    <w:bookmarkEnd w:id="2"/>
    <w:p>
      <w:pPr>
        <w:spacing w:after="0"/>
        <w:ind w:left="0"/>
        <w:jc w:val="both"/>
      </w:pPr>
      <w:r>
        <w:rPr>
          <w:rFonts w:ascii="Times New Roman"/>
          <w:b w:val="false"/>
          <w:i w:val="false"/>
          <w:color w:val="000000"/>
          <w:sz w:val="28"/>
        </w:rPr>
        <w:t>
      1) кірістер – 88 868,7 мың теңге, соның ішінде:</w:t>
      </w:r>
    </w:p>
    <w:p>
      <w:pPr>
        <w:spacing w:after="0"/>
        <w:ind w:left="0"/>
        <w:jc w:val="both"/>
      </w:pPr>
      <w:r>
        <w:rPr>
          <w:rFonts w:ascii="Times New Roman"/>
          <w:b w:val="false"/>
          <w:i w:val="false"/>
          <w:color w:val="000000"/>
          <w:sz w:val="28"/>
        </w:rPr>
        <w:t>
      салықтық түсімдер – 4 820,0 мың теңге;</w:t>
      </w:r>
    </w:p>
    <w:p>
      <w:pPr>
        <w:spacing w:after="0"/>
        <w:ind w:left="0"/>
        <w:jc w:val="both"/>
      </w:pPr>
      <w:r>
        <w:rPr>
          <w:rFonts w:ascii="Times New Roman"/>
          <w:b w:val="false"/>
          <w:i w:val="false"/>
          <w:color w:val="000000"/>
          <w:sz w:val="28"/>
        </w:rPr>
        <w:t>
      салықтық емес түсімдер – 100,0 мың теңге;</w:t>
      </w:r>
    </w:p>
    <w:p>
      <w:pPr>
        <w:spacing w:after="0"/>
        <w:ind w:left="0"/>
        <w:jc w:val="both"/>
      </w:pPr>
      <w:r>
        <w:rPr>
          <w:rFonts w:ascii="Times New Roman"/>
          <w:b w:val="false"/>
          <w:i w:val="false"/>
          <w:color w:val="000000"/>
          <w:sz w:val="28"/>
        </w:rPr>
        <w:t>
      негізгі капиталды сатудан түсетін түсімдер – 20,0 мың теңге;</w:t>
      </w:r>
    </w:p>
    <w:p>
      <w:pPr>
        <w:spacing w:after="0"/>
        <w:ind w:left="0"/>
        <w:jc w:val="both"/>
      </w:pPr>
      <w:r>
        <w:rPr>
          <w:rFonts w:ascii="Times New Roman"/>
          <w:b w:val="false"/>
          <w:i w:val="false"/>
          <w:color w:val="000000"/>
          <w:sz w:val="28"/>
        </w:rPr>
        <w:t>
      трансферттер түсімі – 83 928,7 мың теңге;</w:t>
      </w:r>
    </w:p>
    <w:p>
      <w:pPr>
        <w:spacing w:after="0"/>
        <w:ind w:left="0"/>
        <w:jc w:val="both"/>
      </w:pPr>
      <w:r>
        <w:rPr>
          <w:rFonts w:ascii="Times New Roman"/>
          <w:b w:val="false"/>
          <w:i w:val="false"/>
          <w:color w:val="000000"/>
          <w:sz w:val="28"/>
        </w:rPr>
        <w:t>
      2) шығындар – 91 042,1 мың теңге;</w:t>
      </w:r>
    </w:p>
    <w:p>
      <w:pPr>
        <w:spacing w:after="0"/>
        <w:ind w:left="0"/>
        <w:jc w:val="both"/>
      </w:pPr>
      <w:r>
        <w:rPr>
          <w:rFonts w:ascii="Times New Roman"/>
          <w:b w:val="false"/>
          <w:i w:val="false"/>
          <w:color w:val="000000"/>
          <w:sz w:val="28"/>
        </w:rPr>
        <w:t>
      3)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қаржылық активтерін сатып алу – 0 теңге;</w:t>
      </w:r>
    </w:p>
    <w:p>
      <w:pPr>
        <w:spacing w:after="0"/>
        <w:ind w:left="0"/>
        <w:jc w:val="both"/>
      </w:pPr>
      <w:r>
        <w:rPr>
          <w:rFonts w:ascii="Times New Roman"/>
          <w:b w:val="false"/>
          <w:i w:val="false"/>
          <w:color w:val="000000"/>
          <w:sz w:val="28"/>
        </w:rPr>
        <w:t>
      4) бюджет тапшылығы (профициті) – -2 173,4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2 173,4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Көкшетау қалалық мәслихатының 15.09.2022 </w:t>
      </w:r>
      <w:r>
        <w:rPr>
          <w:rFonts w:ascii="Times New Roman"/>
          <w:b w:val="false"/>
          <w:i w:val="false"/>
          <w:color w:val="000000"/>
          <w:sz w:val="28"/>
        </w:rPr>
        <w:t>№ С-21/2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2022 жылға арналған кент, ауылдық округ бюджетіне жоғары тұрған бюджеттен ағымдағы нысаналы трансферттер </w:t>
      </w:r>
      <w:r>
        <w:rPr>
          <w:rFonts w:ascii="Times New Roman"/>
          <w:b w:val="false"/>
          <w:i w:val="false"/>
          <w:color w:val="000000"/>
          <w:sz w:val="28"/>
        </w:rPr>
        <w:t>3-қосымшасына</w:t>
      </w:r>
      <w:r>
        <w:rPr>
          <w:rFonts w:ascii="Times New Roman"/>
          <w:b w:val="false"/>
          <w:i w:val="false"/>
          <w:color w:val="000000"/>
          <w:sz w:val="28"/>
        </w:rPr>
        <w:t xml:space="preserve"> сәйкес қарастырылғаны ескерілсін.</w:t>
      </w:r>
    </w:p>
    <w:bookmarkEnd w:id="3"/>
    <w:bookmarkStart w:name="z5" w:id="4"/>
    <w:p>
      <w:pPr>
        <w:spacing w:after="0"/>
        <w:ind w:left="0"/>
        <w:jc w:val="both"/>
      </w:pPr>
      <w:r>
        <w:rPr>
          <w:rFonts w:ascii="Times New Roman"/>
          <w:b w:val="false"/>
          <w:i w:val="false"/>
          <w:color w:val="000000"/>
          <w:sz w:val="28"/>
        </w:rPr>
        <w:t>
      4. 2022 жылға арналған Краснояр ауылдық округі және Станционный кентінің бюджеті кірістерінің құрамында Көкшетау қаласының бюджетінен 371 987,0 мың теңге көлемінде бюджеттік субвенциялар ескерілсін, соның ішінде:</w:t>
      </w:r>
    </w:p>
    <w:bookmarkEnd w:id="4"/>
    <w:p>
      <w:pPr>
        <w:spacing w:after="0"/>
        <w:ind w:left="0"/>
        <w:jc w:val="both"/>
      </w:pPr>
      <w:r>
        <w:rPr>
          <w:rFonts w:ascii="Times New Roman"/>
          <w:b w:val="false"/>
          <w:i w:val="false"/>
          <w:color w:val="000000"/>
          <w:sz w:val="28"/>
        </w:rPr>
        <w:t>
      Краснояр ауылдық округіне 301 214,0 мың теңге сомасында;</w:t>
      </w:r>
    </w:p>
    <w:p>
      <w:pPr>
        <w:spacing w:after="0"/>
        <w:ind w:left="0"/>
        <w:jc w:val="both"/>
      </w:pPr>
      <w:r>
        <w:rPr>
          <w:rFonts w:ascii="Times New Roman"/>
          <w:b w:val="false"/>
          <w:i w:val="false"/>
          <w:color w:val="000000"/>
          <w:sz w:val="28"/>
        </w:rPr>
        <w:t>
      Станционный кентініне 70 773,0 мың теңге сомасында.</w:t>
      </w:r>
    </w:p>
    <w:bookmarkStart w:name="z6" w:id="5"/>
    <w:p>
      <w:pPr>
        <w:spacing w:after="0"/>
        <w:ind w:left="0"/>
        <w:jc w:val="both"/>
      </w:pPr>
      <w:r>
        <w:rPr>
          <w:rFonts w:ascii="Times New Roman"/>
          <w:b w:val="false"/>
          <w:i w:val="false"/>
          <w:color w:val="000000"/>
          <w:sz w:val="28"/>
        </w:rPr>
        <w:t>
      5. Азаматтық қызметшілер болып табылатын және ауылдық жерде жұмыс істейтін әлеуметтік қамсыздандыру, мәдениет және спорт саласындағы мамандарға, қызметтiң осы түрлерiмен қалалық жағдайда айналысатын мамандардың айлықақыларымен және тарифтiк мөлшерлемелерімен салыстырғанда жиырма бес пайызға жоғарылатылған лауазымдық айлықақылар мен тарифтiк мөлшерлемелер қарастырылсын.</w:t>
      </w:r>
    </w:p>
    <w:bookmarkEnd w:id="5"/>
    <w:bookmarkStart w:name="z7" w:id="6"/>
    <w:p>
      <w:pPr>
        <w:spacing w:after="0"/>
        <w:ind w:left="0"/>
        <w:jc w:val="both"/>
      </w:pPr>
      <w:r>
        <w:rPr>
          <w:rFonts w:ascii="Times New Roman"/>
          <w:b w:val="false"/>
          <w:i w:val="false"/>
          <w:color w:val="000000"/>
          <w:sz w:val="28"/>
        </w:rPr>
        <w:t>
      6. Осы шешім 2022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Жетінші шақырылған Көкшетау</w:t>
            </w:r>
          </w:p>
          <w:p>
            <w:pPr>
              <w:spacing w:after="20"/>
              <w:ind w:left="20"/>
              <w:jc w:val="both"/>
            </w:pPr>
          </w:p>
          <w:p>
            <w:pPr>
              <w:spacing w:after="20"/>
              <w:ind w:left="20"/>
              <w:jc w:val="both"/>
            </w:pPr>
            <w:r>
              <w:rPr>
                <w:rFonts w:ascii="Times New Roman"/>
                <w:b w:val="false"/>
                <w:i/>
                <w:color w:val="000000"/>
                <w:sz w:val="20"/>
              </w:rPr>
              <w:t>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С-13/14 шешіміне</w:t>
            </w:r>
            <w:r>
              <w:br/>
            </w:r>
            <w:r>
              <w:rPr>
                <w:rFonts w:ascii="Times New Roman"/>
                <w:b w:val="false"/>
                <w:i w:val="false"/>
                <w:color w:val="000000"/>
                <w:sz w:val="20"/>
              </w:rPr>
              <w:t>1 қосымша</w:t>
            </w:r>
          </w:p>
        </w:tc>
      </w:tr>
    </w:tbl>
    <w:bookmarkStart w:name="z9" w:id="7"/>
    <w:p>
      <w:pPr>
        <w:spacing w:after="0"/>
        <w:ind w:left="0"/>
        <w:jc w:val="left"/>
      </w:pPr>
      <w:r>
        <w:rPr>
          <w:rFonts w:ascii="Times New Roman"/>
          <w:b/>
          <w:i w:val="false"/>
          <w:color w:val="000000"/>
        </w:rPr>
        <w:t xml:space="preserve"> 2022 жылға арналған Краснояр ауылдық округінің бюджеті</w:t>
      </w:r>
    </w:p>
    <w:bookmarkEnd w:id="7"/>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15.09.2022 </w:t>
      </w:r>
      <w:r>
        <w:rPr>
          <w:rFonts w:ascii="Times New Roman"/>
          <w:b w:val="false"/>
          <w:i w:val="false"/>
          <w:color w:val="ff0000"/>
          <w:sz w:val="28"/>
        </w:rPr>
        <w:t>№ С-21/2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758866,1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С-13/14 шешіміне</w:t>
            </w:r>
            <w:r>
              <w:br/>
            </w:r>
            <w:r>
              <w:rPr>
                <w:rFonts w:ascii="Times New Roman"/>
                <w:b w:val="false"/>
                <w:i w:val="false"/>
                <w:color w:val="000000"/>
                <w:sz w:val="20"/>
              </w:rPr>
              <w:t>1-1 қосымша</w:t>
            </w:r>
          </w:p>
        </w:tc>
      </w:tr>
    </w:tbl>
    <w:bookmarkStart w:name="z11" w:id="8"/>
    <w:p>
      <w:pPr>
        <w:spacing w:after="0"/>
        <w:ind w:left="0"/>
        <w:jc w:val="left"/>
      </w:pPr>
      <w:r>
        <w:rPr>
          <w:rFonts w:ascii="Times New Roman"/>
          <w:b/>
          <w:i w:val="false"/>
          <w:color w:val="000000"/>
        </w:rPr>
        <w:t xml:space="preserve"> 2023 жылға арналған Краснояр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С-13/14 шешіміне</w:t>
            </w:r>
            <w:r>
              <w:br/>
            </w:r>
            <w:r>
              <w:rPr>
                <w:rFonts w:ascii="Times New Roman"/>
                <w:b w:val="false"/>
                <w:i w:val="false"/>
                <w:color w:val="000000"/>
                <w:sz w:val="20"/>
              </w:rPr>
              <w:t>1-2 қосымша</w:t>
            </w:r>
          </w:p>
        </w:tc>
      </w:tr>
    </w:tbl>
    <w:bookmarkStart w:name="z13" w:id="9"/>
    <w:p>
      <w:pPr>
        <w:spacing w:after="0"/>
        <w:ind w:left="0"/>
        <w:jc w:val="left"/>
      </w:pPr>
      <w:r>
        <w:rPr>
          <w:rFonts w:ascii="Times New Roman"/>
          <w:b/>
          <w:i w:val="false"/>
          <w:color w:val="000000"/>
        </w:rPr>
        <w:t xml:space="preserve"> 2024 жылға арналған Краснояр ауылдық округінің бюджеті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С-13/14 шешіміне</w:t>
            </w:r>
            <w:r>
              <w:br/>
            </w:r>
            <w:r>
              <w:rPr>
                <w:rFonts w:ascii="Times New Roman"/>
                <w:b w:val="false"/>
                <w:i w:val="false"/>
                <w:color w:val="000000"/>
                <w:sz w:val="20"/>
              </w:rPr>
              <w:t>2 қосымша</w:t>
            </w:r>
          </w:p>
        </w:tc>
      </w:tr>
    </w:tbl>
    <w:bookmarkStart w:name="z15" w:id="10"/>
    <w:p>
      <w:pPr>
        <w:spacing w:after="0"/>
        <w:ind w:left="0"/>
        <w:jc w:val="left"/>
      </w:pPr>
      <w:r>
        <w:rPr>
          <w:rFonts w:ascii="Times New Roman"/>
          <w:b/>
          <w:i w:val="false"/>
          <w:color w:val="000000"/>
        </w:rPr>
        <w:t xml:space="preserve"> 2022 жылға арналған Станционный кентінің бюджеті</w:t>
      </w:r>
    </w:p>
    <w:bookmarkEnd w:id="10"/>
    <w:p>
      <w:pPr>
        <w:spacing w:after="0"/>
        <w:ind w:left="0"/>
        <w:jc w:val="both"/>
      </w:pPr>
      <w:r>
        <w:rPr>
          <w:rFonts w:ascii="Times New Roman"/>
          <w:b w:val="false"/>
          <w:i w:val="false"/>
          <w:color w:val="ff0000"/>
          <w:sz w:val="28"/>
        </w:rPr>
        <w:t xml:space="preserve">
      Ескерту. 2-қосымша жаңа редакцияда - Ақмола облысы Көкшетау қалалық мәслихатының 15.09.2022 </w:t>
      </w:r>
      <w:r>
        <w:rPr>
          <w:rFonts w:ascii="Times New Roman"/>
          <w:b w:val="false"/>
          <w:i w:val="false"/>
          <w:color w:val="ff0000"/>
          <w:sz w:val="28"/>
        </w:rPr>
        <w:t>№ С-21/2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С-13/14 шешіміне</w:t>
            </w:r>
            <w:r>
              <w:br/>
            </w:r>
            <w:r>
              <w:rPr>
                <w:rFonts w:ascii="Times New Roman"/>
                <w:b w:val="false"/>
                <w:i w:val="false"/>
                <w:color w:val="000000"/>
                <w:sz w:val="20"/>
              </w:rPr>
              <w:t>2-1 қосымша</w:t>
            </w:r>
          </w:p>
        </w:tc>
      </w:tr>
    </w:tbl>
    <w:bookmarkStart w:name="z17" w:id="11"/>
    <w:p>
      <w:pPr>
        <w:spacing w:after="0"/>
        <w:ind w:left="0"/>
        <w:jc w:val="left"/>
      </w:pPr>
      <w:r>
        <w:rPr>
          <w:rFonts w:ascii="Times New Roman"/>
          <w:b/>
          <w:i w:val="false"/>
          <w:color w:val="000000"/>
        </w:rPr>
        <w:t xml:space="preserve"> 2023 жылға арналған Станционный кентінің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С-13/14 шешіміне</w:t>
            </w:r>
            <w:r>
              <w:br/>
            </w:r>
            <w:r>
              <w:rPr>
                <w:rFonts w:ascii="Times New Roman"/>
                <w:b w:val="false"/>
                <w:i w:val="false"/>
                <w:color w:val="000000"/>
                <w:sz w:val="20"/>
              </w:rPr>
              <w:t>2-2 қосымша</w:t>
            </w:r>
          </w:p>
        </w:tc>
      </w:tr>
    </w:tbl>
    <w:bookmarkStart w:name="z19" w:id="12"/>
    <w:p>
      <w:pPr>
        <w:spacing w:after="0"/>
        <w:ind w:left="0"/>
        <w:jc w:val="left"/>
      </w:pPr>
      <w:r>
        <w:rPr>
          <w:rFonts w:ascii="Times New Roman"/>
          <w:b/>
          <w:i w:val="false"/>
          <w:color w:val="000000"/>
        </w:rPr>
        <w:t xml:space="preserve"> 2024 жылға арналған Станционный кентінің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С-13/14 шешіміне</w:t>
            </w:r>
            <w:r>
              <w:br/>
            </w:r>
            <w:r>
              <w:rPr>
                <w:rFonts w:ascii="Times New Roman"/>
                <w:b w:val="false"/>
                <w:i w:val="false"/>
                <w:color w:val="000000"/>
                <w:sz w:val="20"/>
              </w:rPr>
              <w:t>3-қосымша</w:t>
            </w:r>
          </w:p>
        </w:tc>
      </w:tr>
    </w:tbl>
    <w:bookmarkStart w:name="z21" w:id="13"/>
    <w:p>
      <w:pPr>
        <w:spacing w:after="0"/>
        <w:ind w:left="0"/>
        <w:jc w:val="left"/>
      </w:pPr>
      <w:r>
        <w:rPr>
          <w:rFonts w:ascii="Times New Roman"/>
          <w:b/>
          <w:i w:val="false"/>
          <w:color w:val="000000"/>
        </w:rPr>
        <w:t xml:space="preserve"> 2022 жылға арналған кент, ауылдық округ бюджетіне жоғары тұрған бюджеттен ағымдағы нысаналы трансферттер</w:t>
      </w:r>
    </w:p>
    <w:bookmarkEnd w:id="13"/>
    <w:p>
      <w:pPr>
        <w:spacing w:after="0"/>
        <w:ind w:left="0"/>
        <w:jc w:val="both"/>
      </w:pPr>
      <w:r>
        <w:rPr>
          <w:rFonts w:ascii="Times New Roman"/>
          <w:b w:val="false"/>
          <w:i w:val="false"/>
          <w:color w:val="ff0000"/>
          <w:sz w:val="28"/>
        </w:rPr>
        <w:t xml:space="preserve">
      Ескерту. 3-қосымша жаңа редакцияда - Ақмола облысы Көкшетау қалалық мәслихатының 15.09.2022 </w:t>
      </w:r>
      <w:r>
        <w:rPr>
          <w:rFonts w:ascii="Times New Roman"/>
          <w:b w:val="false"/>
          <w:i w:val="false"/>
          <w:color w:val="ff0000"/>
          <w:sz w:val="28"/>
        </w:rPr>
        <w:t>№ С-21/2</w:t>
      </w:r>
      <w:r>
        <w:rPr>
          <w:rFonts w:ascii="Times New Roman"/>
          <w:b w:val="false"/>
          <w:i w:val="false"/>
          <w:color w:val="ff0000"/>
          <w:sz w:val="28"/>
        </w:rPr>
        <w:t xml:space="preserve"> (01.01.2022 бастап қолданысқа енгізіледі)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470 807,8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457 652,1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Краснояр ауылдық округі әкімінің аппаратын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мен көгалдандыруға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Станционный кенті әкімінің аппаратын қамтамасыз етуге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мен көгалдандыруға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