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b724c" w14:textId="fab72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2022 - 2024 жылдарға арналған аудандық маңызы бар қаланың, ауылдың, ауылдық округтердің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2021 жылғы 27 желтоқсандағы № С 15-1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кодексiнiң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Республикасының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2022 - 2024 жылдарға арналған Ақкөл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404 317,2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113 295,5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1 882,1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50 093,3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239 046,3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417 147,4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-12 830,2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12 830,2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Ақкөл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 С 30-1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2022 - 2024 жылдарға арналған Урюпин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55 228,0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10 104,0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12 192,0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32 917,0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57 023,0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-1 795,0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1 795,0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Ақмола облысы Ақкөл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 С 30-1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2022 - 2024 жылдарға арналған Урюпин ауылдық округінің бюджетінде аудандық бюджеттен субвенциялар қарастырылғаны ескерілсін: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жылы – 11 604,0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жылы – 10 259,0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жылы – 9 717,0 мың теңге.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2022 - 2024 жылдарға арналған Кеңес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36 668,0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5 207,4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225,2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31 235,4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38 618,0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-1950,0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1 950,0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Ақмола облысы Ақкөл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 С 30-1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2022 - 2024 жылдарға арналған Кеңес ауылдық округінің бюджетінде аудандық бюджеттен субвенциялар қарастырылғаны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жылы – 15 995,0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жылы – 15 369,0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жылы – 15 283,0 мың теңге.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2022 - 2024 жылдарға арналған Наумов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43 956,1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8 097,9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35 562,2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46 171,2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-2 215,1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2 215,1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Ақмола облысы Ақкөл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 С 30-1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2022 - 2024 жылдарға арналған Наумов ауылдық округінің бюджетінде аудандық бюджеттен субвенциялар қарастырылғаны ескерілсін: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жылы – 10 949,0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жылы – 10 076,0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жылы – 9 601,0 мың теңге.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2022 - 2024 жылдарға арналған Қарасай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68 053,7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9 103,5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6 887,0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52 063,2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68 692,7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-639,0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639,0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Ақмола облысы Ақкөл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 С 30-1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2022 - 2024 жылдарға арналған Қарасай ауылдық округінің бюджетінде аудандық бюджеттен субвенциялар қарастырылғаны ескерілсін: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жылы – 10 099,0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жылы – 9 606,0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жылы – 9 311,0 мың теңге.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2022 - 2024 жылдарға арналған Новорыбин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155 420,2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150 564,2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156 294,2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-874,0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874,0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Ақмола облысы Ақкөл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 С 30-1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2022 - 2024 жылдарға арналған Новорыбин ауылдық округінің бюджетінде аудандық бюджеттен субвенциялар қарастырылғаны ескерілсін: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жылы – 9 462,0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жылы – 8 794,0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жылы – 8 513,0 мың теңге.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2022 - 2024 жылдарға арналған Еңбек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67 967,4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5 069,4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62 898,0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69 563,4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-1 596,0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1 596,0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Ақмола облысы Ақкөл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 С 30-1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2022 - 2024 жылдарға арналған Еңбек ауылдық округінің бюджетінде аудандық бюджеттен субвенциялар қарастырылғаны ескерілсін: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жылы – 13 159,0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жылы – 12 133,0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жылы – 11 844,0 мың теңге.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2022 - 2024 жылдарға арналған Жалғызқарағай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44 951,0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4 448,0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37 342,0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45 405,1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-454,1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454,1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Ақмола облысы Ақкөл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 С 30-1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2022 - 2024 жылдарға арналған Жалғызқарағай ауылдық округінің бюджетінде аудандық бюджеттен субвенциялар қарастырылғаны ескерілсін: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жылы – 14 196,0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жылы – 13 976,0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жылы – 13 831,0 мың теңге.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2022 - 2024 жылдарға арналған Азат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34 397,8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5 064,0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10 959,1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18 374,7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34 664,8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-267,0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267,0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- Ақмола облысы Ақкөл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 С 30-1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2022 - 2024 жылдарға арналған Азат ауылының бюджетінде аудандық бюджеттен субвенциялар қарастырылғаны ескерілсін: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жылы – 11 196,0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жылы – 9 966,0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жылы – 9 690,0 мың теңге.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2022 жылға арналған аудандық маңызы бар қала, ауыл, ауылдық округтер бюджеттері түсімдерінің құрамында республикалық бюджеттен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28-қосымшаға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Белгіленген сомадағы нысаналы трансферттерді бөлу қала, ауыл, ауылдық округтер әкімінің шешімімен анықталады.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2022 жылға арналған аудандық маңызы бар қала, ауыл,ауылдық округтер бюджеттері түсімдерінің құрамында облыстық бюджеттен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29-қосымшаға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Белгіленген сомадағы нысаналы трансферттерді бөлу қала, ауыл, ауылдық округтер әкімінің шешімімен анықталады.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2022 жылға арналған аудандық маңызы бар қала, ауыл,ауылдық округтер бюджеттері түсімдерінің құрамында аудандық бюджеттен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30-қосымшаға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Белгіленген сомадағы нысаналы трансферттерді бөлу қала, ауыл, ауылдық округтер әкімінің шешімімен анықталады.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Осы шешiм 2022 жылғы 1 қаңтардан бастап қолданысқа енгiзiледi.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Ақкөл қаласының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Ақкөл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С 30-1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239 046,3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-12 830,2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Ақкөл қаласының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Ақкөл қаласының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Урюпинка ауылдық округінің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Ақкөл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С 30-1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Урюпин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Урюпин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Кеңес ауылдық округінің бюджеті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Ақмола облысы Ақкөл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С 30-1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Кеңес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Кеңес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Наумовка ауылдық округінің бюджеті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Ақмола облысы Ақкөл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С 30-1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Наумов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Наумов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4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Қарасай ауылдық округінің бюджеті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Ақмола облысы Ақкөл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С 30-1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5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Қарасай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5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Қарасай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5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Новорыбинка ауылдық округінің бюджеті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Ақмола облысы Ақкөл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С 30-1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150 564,2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5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Новорыбин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5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Новорыбин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6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Еңбек ауылдық округінің бюджеті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Ақмола облысы Ақкөл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С 30-1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6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Еңбек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6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Еңбек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6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Жалғызқарағай ауылдық округінің бюджеті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Ақмола облысы Ақкөл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С 30-1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6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Жалғызқарағай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 малардың әкім 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7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Жалғызқарағай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7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Азат ауылының бюджеті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Ақмола облысы Ақкөл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С 30-1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7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Азат ауылының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7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Азат ауылының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7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республикалық бюджеттен аудандық маңызы бар қала, ауыл, ауылдық округтер бюджеттерiне нысаналы трансферттер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Ақмола облысы Ақкөл аудандық мәслихатының 09.11.2022 </w:t>
      </w:r>
      <w:r>
        <w:rPr>
          <w:rFonts w:ascii="Times New Roman"/>
          <w:b w:val="false"/>
          <w:i w:val="false"/>
          <w:color w:val="ff0000"/>
          <w:sz w:val="28"/>
        </w:rPr>
        <w:t>№ С 28-1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Урюпинка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Кеңес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Наумовка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Қарасай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Новорыбинка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Еңбек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Жалғызқарағай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Азат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8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аудандық маңызы бар қала, ауыл, ауылдық округ бюджеттерiне нысаналы трансферттер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29-қосымша жаңа редакцияда - Ақмола облысы Ақкөл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С 30-1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450 174,2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450 174,2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197 198,6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еңбекақы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 әзірлеуге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156 993,4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Урюпинка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Кеңес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еңбекақы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Наумовка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еңбекақы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Новорыбинка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115 664,2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еңбекақы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жөндеуге арналған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Қарасай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жөндеуге арналған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Еңбек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еңбекақы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жабдықтарды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Жалғызқарағай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еңбекақы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жабдықтарды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Азат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еңбекақы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bookmarkStart w:name="z8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бюджеттен аудандық маңызы бар қала, ауыл, ауылдық округ бюджеттерiне ағымдағы нысаналы трансферттер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30-қосымша жаңа редакцияда - Ақмола облысы Ақкөл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С 30-1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107 737,8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102 737,8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еңбегіне 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Урюпинка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іс-шараларға арналған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Кеңес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еңбегіне 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Наумовка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еңбегіне 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Қарасай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еңбегіне 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Новорыбинка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еңбегіне 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іс-шараларға арналған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Еңбек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еңбегіне 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Жалғызқарағай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Азат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