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023e" w14:textId="d880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Новосельское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24 желтоқсандағы № 7С 12/9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Новосельское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20 679,0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13 063,0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23 347,1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2 668,1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2 668,1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7С 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Новосельское ауылының бюджетінде, аудандық бюджеттен Новосельское ауылының бюджетіне берiлетiн 7 491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Новосельское ауылының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Новосельское ауылының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Новосельское ауылының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Новосельское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