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ed60" w14:textId="e46e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Покровка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24 желтоқсандағы № 7С 12/10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21 250,9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7 229,3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13 996,0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23 697,3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-2 446,4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2 446,4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2 446,4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18.10.2022 </w:t>
      </w:r>
      <w:r>
        <w:rPr>
          <w:rFonts w:ascii="Times New Roman"/>
          <w:b w:val="false"/>
          <w:i w:val="false"/>
          <w:color w:val="000000"/>
          <w:sz w:val="28"/>
        </w:rPr>
        <w:t>№ 7С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Покровка ауылдық округінің бюджетінде, аудандық бюджеттен Покровка ауылдық округінің бюджетіне берiлетiн 8 982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Покровка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Покровка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18.10.2022 </w:t>
      </w:r>
      <w:r>
        <w:rPr>
          <w:rFonts w:ascii="Times New Roman"/>
          <w:b w:val="false"/>
          <w:i w:val="false"/>
          <w:color w:val="ff0000"/>
          <w:sz w:val="28"/>
        </w:rPr>
        <w:t>№ 7С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Покровка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Покровка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18.10.2022 </w:t>
      </w:r>
      <w:r>
        <w:rPr>
          <w:rFonts w:ascii="Times New Roman"/>
          <w:b w:val="false"/>
          <w:i w:val="false"/>
          <w:color w:val="ff0000"/>
          <w:sz w:val="28"/>
        </w:rPr>
        <w:t>№ 7С 24/3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