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a0e2" w14:textId="028a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Полтавка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24 желтоқсандағы № 7С 12/11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Полтавка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13 318,8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38 316,5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-18 135,7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18 135,7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18 135,7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7С 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Полтавка ауылдық округінің бюджетінде, аудандық бюджеттен Полтавка ауылдық округінің бюджетіне берiлетiн 7 492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Полтавка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Полтавка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20 550,2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Полтавка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Полтавка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