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ad21" w14:textId="4e5a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Сепе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Сепе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50 795,1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2 213,0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2 213,0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Сепе ауылдық округінің бюджетінде, аудандық бюджеттен Сепе ауылдық округінің бюджетіне берiлетiн 12 532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Сепе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Сепе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53 008,1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Сепе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Сепе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ауылындағы алаңды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