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ada4" w14:textId="73ca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Жалтыр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Жалтыр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–59533,3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45628,3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63874,5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Жалтыр ауылдық округінің бюджеті көлемінде аудандық бюджеттен ауылдық округтің бюджетіне берілетін бюджеттік субвенциялар 41251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Жалтыр ауылдық округінің 2022 жылға арналған бюджетінде республикалық бюджеттен ағымдағы нысаналы трансферттер 8424 мың теңге жалпы сомасында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1211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7213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Жалтыр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Жалтыр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-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Жалтыр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Жалтыр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