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0993" w14:textId="b160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Острогорск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Острогорск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24154,6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22431,4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Острогорск ауылдық округінің бюджеті көлемінде аудандық бюджеттен ауылдық округтің бюджетіне берілетін бюджеттік субвенциялар 17919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Острогорск ауылдық округінің 2022 жылға арналған бюджетінде республикалық бюджеттен ағымдағы нысаналы трансферттер 3900 мың теңге жалпы сомасы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388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3512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Острогорск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Острогорск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Острогорск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30.07.2022 </w:t>
      </w:r>
      <w:r>
        <w:rPr>
          <w:rFonts w:ascii="Times New Roman"/>
          <w:b w:val="false"/>
          <w:i w:val="false"/>
          <w:color w:val="ff0000"/>
          <w:sz w:val="28"/>
        </w:rPr>
        <w:t>№ 7С-29-13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Острогорск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30.07.2022 </w:t>
      </w:r>
      <w:r>
        <w:rPr>
          <w:rFonts w:ascii="Times New Roman"/>
          <w:b w:val="false"/>
          <w:i w:val="false"/>
          <w:color w:val="ff0000"/>
          <w:sz w:val="28"/>
        </w:rPr>
        <w:t>№ 7С-29-13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Острогорск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