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683b" w14:textId="a9e6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Макинск қаласының, Бұланды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2021 жылғы 27 желтоқсандағы № 7С-14/1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Макинск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121757,2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101004,2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123110,7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Вознесенка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49995,7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Қараөзек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32176,0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Айнакөл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23737,6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Капитоновка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1) кірістер – 26064,4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Новобратск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26740,6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8537,6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38164,0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Карамышевка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28228,8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Журавлевка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4647,0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Бұланды аудандық мәслихатының 23.08.2022 </w:t>
      </w:r>
      <w:r>
        <w:rPr>
          <w:rFonts w:ascii="Times New Roman"/>
          <w:b w:val="false"/>
          <w:i w:val="false"/>
          <w:color w:val="00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Ерголка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23499,2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Алтынды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Бұланды аудандық мәслихатының 23.08.2022 </w:t>
      </w:r>
      <w:r>
        <w:rPr>
          <w:rFonts w:ascii="Times New Roman"/>
          <w:b w:val="false"/>
          <w:i w:val="false"/>
          <w:color w:val="00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арналған ауылдық округтердің бюджеттеріне аудандық бюджеттен берілетін 193973,0 мың теңге сомасындағы бюджеттік субвенциялар көлемдері есепке алынсын,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Вознесенка ауылдық округіне 26358,0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Қараөзек ауылдық округіне 15029,0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Айнакөл ауылдық округіне 14846,0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14321,0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Капитоновка ауылдық округіне 12794,0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 ауылдық округіне 17513,0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 ауылдық округіне 21529,0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Карамышевка ауылдық округіне 18472,0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Журавлевка ауылдық округіне 12701,0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Ерголка ауылдық округіне 19379,0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 ауылдық округіне 21031,0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 жылға арналған Макинск қаласының, Бұланды ауданының ауылдық округтері бюджеттерінің шығыстарының құрамында республикалық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 жылға арналған Макинск қаласының, Бұланды ауданының ауылдық округтері бюджеттерінің шығыстарының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сомасын бөлу Макинск қаласы, Бұланды ауданының ауылдық округтері әкімінің шешімімен белгіленеді.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шешiм 2022 жылдың 1 қаңтарынан бастап қолданысқа енгiзiледi.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Макинск қаласының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Макинск қаласының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Макинск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Вознесенка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Вознесенка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Вознесенка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Қараөзек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Қараөзек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Айнакөл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Айнакөл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Амангелді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Амангелді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Амангелді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Капитоновка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Капитоновка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Капитоновка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Новобратск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Новобратск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Новобратск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Никольск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Никольск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Карамышевка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Карамышевка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Карамышевка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Журавлевка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Журавлевка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Журавлевка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Ерголка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Ерголка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Ерголка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Алтынды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Алтынды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Алтынды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Макинск қаласының, Бұланды ауданының ауылдық округтерінің бюджеттерiне республикалық бюджеттен нысаналы трансферттер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Бұланды аудандық мәслихатының 23.08.2022 </w:t>
      </w:r>
      <w:r>
        <w:rPr>
          <w:rFonts w:ascii="Times New Roman"/>
          <w:b w:val="false"/>
          <w:i w:val="false"/>
          <w:color w:val="ff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Макинск қаласының, Бұланды ауданының ауылдық округтерінің бюджеттерiне облыстық бюджеттен нысаналы трансферттер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38-қосымша жаңа редакцияда - Ақмола облысы Бұланды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