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d1ea5" w14:textId="97d1ea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2022-2024 жылдарға арналған Ерейментау қаласының, ауылдардың және ауылдық округтерінің бюджеттері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Ерейментау аудандық мәслихатының 2021 жылғы 24 желтоқсандағы № 7С-20/2-21 шешімі.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9-1 бабындағы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 Заңының 6-бабындағы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Ерейментау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2022-2024 жылдарға арналған Ерейментау қаласының бюджеті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тиісінше </w:t>
      </w:r>
      <w:r>
        <w:rPr>
          <w:rFonts w:ascii="Times New Roman"/>
          <w:b w:val="false"/>
          <w:i w:val="false"/>
          <w:color w:val="000000"/>
          <w:sz w:val="28"/>
        </w:rPr>
        <w:t>3-қосымшаларына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оның ішінде 2022 жылға келесі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286 354,1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77 479,2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97,0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түскен түсімдер – 6 816,8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201 961,1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286 355,4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–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1,3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Ақмола облысы Ерейментау аудандық мәслихатының 09.12.2022 </w:t>
      </w:r>
      <w:r>
        <w:rPr>
          <w:rFonts w:ascii="Times New Roman"/>
          <w:b w:val="false"/>
          <w:i w:val="false"/>
          <w:color w:val="000000"/>
          <w:sz w:val="28"/>
        </w:rPr>
        <w:t>№ 7С-37/8-22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2022-2024 жылдарға арналған Еркіншілік ауылдық округінің бюджеті осы шешімнің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тиісінше </w:t>
      </w:r>
      <w:r>
        <w:rPr>
          <w:rFonts w:ascii="Times New Roman"/>
          <w:b w:val="false"/>
          <w:i w:val="false"/>
          <w:color w:val="000000"/>
          <w:sz w:val="28"/>
        </w:rPr>
        <w:t>6-қосымшаларына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оның ішінде 2022 жылға келесі көлемдерде бекітілсін: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37 211,3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9 947,0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80,0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түскен түсімдер – 732,0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26 452,3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43 967,1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–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-6 755,8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6 755,8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2-тармақ жаңа редакцияда - Ақмола облысы Ерейментау аудандық мәслихатының 09.12.2022 </w:t>
      </w:r>
      <w:r>
        <w:rPr>
          <w:rFonts w:ascii="Times New Roman"/>
          <w:b w:val="false"/>
          <w:i w:val="false"/>
          <w:color w:val="000000"/>
          <w:sz w:val="28"/>
        </w:rPr>
        <w:t>№ 7С-37/8-22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2022-2024 жылдарға арналған Тайбай ауылдық округінің бюджеті осы шешімнің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тиісінше </w:t>
      </w:r>
      <w:r>
        <w:rPr>
          <w:rFonts w:ascii="Times New Roman"/>
          <w:b w:val="false"/>
          <w:i w:val="false"/>
          <w:color w:val="000000"/>
          <w:sz w:val="28"/>
        </w:rPr>
        <w:t>9-қосымшаларына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оның ішінде 2022 жылға келесі көлемдерде бекітілсін: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32 840,0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5 089,0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519,0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түскен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27 232,0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33 340,1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–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-500,1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–500,1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3-тармақ жаңа редакцияда - Ақмола облысы Ерейментау аудандық мәслихатының 09.12.2022 </w:t>
      </w:r>
      <w:r>
        <w:rPr>
          <w:rFonts w:ascii="Times New Roman"/>
          <w:b w:val="false"/>
          <w:i w:val="false"/>
          <w:color w:val="000000"/>
          <w:sz w:val="28"/>
        </w:rPr>
        <w:t>№ 7С-37/8-22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2022-2024 жылдарға арналған Торғай ауылдық округінің бюджеті осы шешімнің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тиісінше </w:t>
      </w:r>
      <w:r>
        <w:rPr>
          <w:rFonts w:ascii="Times New Roman"/>
          <w:b w:val="false"/>
          <w:i w:val="false"/>
          <w:color w:val="000000"/>
          <w:sz w:val="28"/>
        </w:rPr>
        <w:t>12-қосымшаларына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оның ішінде 2022 жылға келесі көлемдерде бекітілсін: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29 513,4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7 017,0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142,0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түскен түсімдер – 196,0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22 158,4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30 358,3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–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-844,9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844,9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4-тармақ жаңа редакцияда - Ақмола облысы Ерейментау аудандық мәслихатының 09.12.2022 </w:t>
      </w:r>
      <w:r>
        <w:rPr>
          <w:rFonts w:ascii="Times New Roman"/>
          <w:b w:val="false"/>
          <w:i w:val="false"/>
          <w:color w:val="000000"/>
          <w:sz w:val="28"/>
        </w:rPr>
        <w:t>№ 7С-37/8-22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2022-2024 жылдарға арналған Өлеңті ауылдық округінің бюджеті осы шешімнің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тиісінше </w:t>
      </w:r>
      <w:r>
        <w:rPr>
          <w:rFonts w:ascii="Times New Roman"/>
          <w:b w:val="false"/>
          <w:i w:val="false"/>
          <w:color w:val="000000"/>
          <w:sz w:val="28"/>
        </w:rPr>
        <w:t>15-қосымшаларына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оның ішінде 2022 жылға келесі көлемдерде бекітілсін: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27 663,8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4 391,6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100,0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түскен түсімдер – 6 204,7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16 967,5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29 901,3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–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-2 237,5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2 237,5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5-тармақ жаңа редакцияда - Ақмола облысы Ерейментау аудандық мәслихатының 04.11.2022 </w:t>
      </w:r>
      <w:r>
        <w:rPr>
          <w:rFonts w:ascii="Times New Roman"/>
          <w:b w:val="false"/>
          <w:i w:val="false"/>
          <w:color w:val="000000"/>
          <w:sz w:val="28"/>
        </w:rPr>
        <w:t>№ 7С-35/3-22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2022-2024 жылдарға арналған Олжабай батыр атындағы ауылдық округінің бюджеті осы шешімнің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тиісінше </w:t>
      </w:r>
      <w:r>
        <w:rPr>
          <w:rFonts w:ascii="Times New Roman"/>
          <w:b w:val="false"/>
          <w:i w:val="false"/>
          <w:color w:val="000000"/>
          <w:sz w:val="28"/>
        </w:rPr>
        <w:t>18-қосымшаларына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оның ішінде 2022 жылға келесі көлемдерде бекітілсін: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25 651,3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2 691,5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110,2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түскен түсімдер – 4 294,2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18 555,4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25 990,9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–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-339,6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339,6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6-тармақ жаңа редакцияда - Ақмола облысы Ерейментау аудандық мәслихатының 09.12.2022 </w:t>
      </w:r>
      <w:r>
        <w:rPr>
          <w:rFonts w:ascii="Times New Roman"/>
          <w:b w:val="false"/>
          <w:i w:val="false"/>
          <w:color w:val="000000"/>
          <w:sz w:val="28"/>
        </w:rPr>
        <w:t>№ 7С-37/8-22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2022-2024 жылдарға арналған Күншалған ауылдық округінің бюджеті осы шешімнің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тиісінше </w:t>
      </w:r>
      <w:r>
        <w:rPr>
          <w:rFonts w:ascii="Times New Roman"/>
          <w:b w:val="false"/>
          <w:i w:val="false"/>
          <w:color w:val="000000"/>
          <w:sz w:val="28"/>
        </w:rPr>
        <w:t>21-қосымшаларына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оның ішінде 2022 жылға келесі көлемдерде бекітілсін: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24 597,7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5 208,1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79,9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түскен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19 309,7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25 026,7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–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-429,0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429,0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7-тармақ жаңа редакцияда - Ақмола облысы Ерейментау аудандық мәслихатының 09.12.2022 </w:t>
      </w:r>
      <w:r>
        <w:rPr>
          <w:rFonts w:ascii="Times New Roman"/>
          <w:b w:val="false"/>
          <w:i w:val="false"/>
          <w:color w:val="000000"/>
          <w:sz w:val="28"/>
        </w:rPr>
        <w:t>№ 7С-37/8-22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2022-2024 жылдарға арналған Қойтас ауылдық округінің бюджеті осы шешімнің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тиісінше </w:t>
      </w:r>
      <w:r>
        <w:rPr>
          <w:rFonts w:ascii="Times New Roman"/>
          <w:b w:val="false"/>
          <w:i w:val="false"/>
          <w:color w:val="000000"/>
          <w:sz w:val="28"/>
        </w:rPr>
        <w:t>24-қосымшаларына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оның ішінде 2022 жылға келесі көлемдерде бекітілсін: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15 862,4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3 714,0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түскен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12 148,4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17 453,0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–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-1 590,6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1 590,6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8-тармақ жаңа редакцияда - Ақмола облысы Ерейментау аудандық мәслихатының 09.12.2022 </w:t>
      </w:r>
      <w:r>
        <w:rPr>
          <w:rFonts w:ascii="Times New Roman"/>
          <w:b w:val="false"/>
          <w:i w:val="false"/>
          <w:color w:val="000000"/>
          <w:sz w:val="28"/>
        </w:rPr>
        <w:t>№ 7С-37/8-22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2022-2024 жылдарға арналған Бестоғай ауылдық округінің бюджеті осы шешімнің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тиісінше </w:t>
      </w:r>
      <w:r>
        <w:rPr>
          <w:rFonts w:ascii="Times New Roman"/>
          <w:b w:val="false"/>
          <w:i w:val="false"/>
          <w:color w:val="000000"/>
          <w:sz w:val="28"/>
        </w:rPr>
        <w:t>27-қосымшаларына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оның ішінде 2022 жылға келесі көлемдерде бекітілсін: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21 492,9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3 408,8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34,6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түскен түсімдер – 1 093,3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16 956,2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22 276,3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–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-783,4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783,4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9-тармақ жаңа редакцияда - Ақмола облысы Ерейментау аудандық мәслихатының 09.12.2022 </w:t>
      </w:r>
      <w:r>
        <w:rPr>
          <w:rFonts w:ascii="Times New Roman"/>
          <w:b w:val="false"/>
          <w:i w:val="false"/>
          <w:color w:val="000000"/>
          <w:sz w:val="28"/>
        </w:rPr>
        <w:t>№ 7С-37/8-22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2022-2024 жылдарға арналған Ақмырза ауылдық округінің бюджеті осы шешімнің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тиісінше </w:t>
      </w:r>
      <w:r>
        <w:rPr>
          <w:rFonts w:ascii="Times New Roman"/>
          <w:b w:val="false"/>
          <w:i w:val="false"/>
          <w:color w:val="000000"/>
          <w:sz w:val="28"/>
        </w:rPr>
        <w:t>30-қосымшаларына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оның ішінде 2022 жылға келесі көлемдерде бекітілсін: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19 697,0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2 468,4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106,7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түскен түсімдер – 1 625,9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15 496,0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20 108,9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–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-411,9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411,9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10-тармақ жаңа редакцияда - Ақмола облысы Ерейментау аудандық мәслихатының 09.12.2022 </w:t>
      </w:r>
      <w:r>
        <w:rPr>
          <w:rFonts w:ascii="Times New Roman"/>
          <w:b w:val="false"/>
          <w:i w:val="false"/>
          <w:color w:val="000000"/>
          <w:sz w:val="28"/>
        </w:rPr>
        <w:t>№ 7С-37/8-22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2022-2024 жылдарға арналған Ақсуат ауылы бюджеті осы шешімнің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тиісінше </w:t>
      </w:r>
      <w:r>
        <w:rPr>
          <w:rFonts w:ascii="Times New Roman"/>
          <w:b w:val="false"/>
          <w:i w:val="false"/>
          <w:color w:val="000000"/>
          <w:sz w:val="28"/>
        </w:rPr>
        <w:t>33-қосымшаларына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оның ішінде 2022 жылға келесі көлемдерде бекітілсін: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19 560,6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4 626,0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түскен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14 934,6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19 560,7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–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-0,1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0,1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11-тармақ жаңа редакцияда - Ақмола облысы Ерейментау аудандық мәслихатының 09.12.2022 </w:t>
      </w:r>
      <w:r>
        <w:rPr>
          <w:rFonts w:ascii="Times New Roman"/>
          <w:b w:val="false"/>
          <w:i w:val="false"/>
          <w:color w:val="000000"/>
          <w:sz w:val="28"/>
        </w:rPr>
        <w:t>№ 7С-37/8-22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2022-2024 жылдарға арналған Сілеті ауылы бюджеті осы шешімнің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тиісінше </w:t>
      </w:r>
      <w:r>
        <w:rPr>
          <w:rFonts w:ascii="Times New Roman"/>
          <w:b w:val="false"/>
          <w:i w:val="false"/>
          <w:color w:val="000000"/>
          <w:sz w:val="28"/>
        </w:rPr>
        <w:t>36-қосымшаларына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оның ішінде 2022 жылға келесі көлемдерде бекітілсін: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69 226,8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2 202,1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түскен түсімдер – 204,1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66 820,6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69 520,2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–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-293,4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293,4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12-тармақ жаңа редакцияда - Ақмола облысы Ерейментау аудандық мәслихатының 09.12.2022 </w:t>
      </w:r>
      <w:r>
        <w:rPr>
          <w:rFonts w:ascii="Times New Roman"/>
          <w:b w:val="false"/>
          <w:i w:val="false"/>
          <w:color w:val="000000"/>
          <w:sz w:val="28"/>
        </w:rPr>
        <w:t>№ 7С-37/8-22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2022-2024 жылдарға арналған Новомарковка ауылы бюджеті осы шешімнің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тиісінше </w:t>
      </w:r>
      <w:r>
        <w:rPr>
          <w:rFonts w:ascii="Times New Roman"/>
          <w:b w:val="false"/>
          <w:i w:val="false"/>
          <w:color w:val="000000"/>
          <w:sz w:val="28"/>
        </w:rPr>
        <w:t>39-қосымшаларына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оның ішінде 2022 жылға келесі көлемдерде бекітілсін: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26 638,2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8 033,0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түскен түсімдер – 439,0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18 166,2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26 964,9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–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-326,7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326,7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13-тармақ жаңа редакцияда - Ақмола облысы Ерейментау аудандық мәслихатының 09.12.2022 </w:t>
      </w:r>
      <w:r>
        <w:rPr>
          <w:rFonts w:ascii="Times New Roman"/>
          <w:b w:val="false"/>
          <w:i w:val="false"/>
          <w:color w:val="000000"/>
          <w:sz w:val="28"/>
        </w:rPr>
        <w:t>№ 7С-37/8-22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2022-2024 жылдарға арналған Бозтал ауылы бюджеті осы шешімнің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тиісінше </w:t>
      </w:r>
      <w:r>
        <w:rPr>
          <w:rFonts w:ascii="Times New Roman"/>
          <w:b w:val="false"/>
          <w:i w:val="false"/>
          <w:color w:val="000000"/>
          <w:sz w:val="28"/>
        </w:rPr>
        <w:t>42-қосымшаларына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оның ішінде 2022 жылға келесі көлемдерде бекітілсін: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22 372,5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2 555,6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түскен түсімдер – 775,4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19 041,5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23 298,1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–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-925,6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925,6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14-тармақ жаңа редакцияда - Ақмола облысы Ерейментау аудандық мәслихатының 09.12.2022 </w:t>
      </w:r>
      <w:r>
        <w:rPr>
          <w:rFonts w:ascii="Times New Roman"/>
          <w:b w:val="false"/>
          <w:i w:val="false"/>
          <w:color w:val="000000"/>
          <w:sz w:val="28"/>
        </w:rPr>
        <w:t>№ 7С-37/8-22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2022 жылға арналған 167 873,0 мың теңге сомасында ауылдардың және ауылдық округтердің бюджеттеріне аудандық бюджеттен берілетін субвенциялардың көлемдері ескерілсін, оның ішінде: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Еркіншілік ауылдық округіне 16 681,0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Тайбай ауылдық округіне 20 183,0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Торғай ауылдық округіне 14 817,0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Өлеңті ауылдық округіне 13 171,0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Олжабай батыр атындағы ауылдық округіне 13 110,0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Күншалған ауылдық округіне 12 084,0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Қойтас ауылдық округіне 8 519,0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Бестоғай ауылдық округіне 12 218,0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Ақмырза ауылдық округіне 9 194,0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Ақсуат ауылына 10 395,0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Сілеті ауылына 13 406,0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Новомарковка ауылына 10 953,0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Бозтал ауылына 13 142,0 мың теңге.</w:t>
      </w:r>
    </w:p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2022 жылға арналған түсімдер құрамында Ерейментау қаласы, ауылдар және ауылдық округтердің бюджеттеріне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43-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республикалық, облыстық және аудандық бюджеттерден нысаналы трансферттер көзделгені ескерілсін.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16-тармақ жаңа редакцияда - Ақмола облысы Ерейментау аудандық мәслихатының 25.08.2022 </w:t>
      </w:r>
      <w:r>
        <w:rPr>
          <w:rFonts w:ascii="Times New Roman"/>
          <w:b w:val="false"/>
          <w:i w:val="false"/>
          <w:color w:val="000000"/>
          <w:sz w:val="28"/>
        </w:rPr>
        <w:t>№ 7С-30/6-22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17. Алып тасталды - Ақмола облысы Ерейментау аудандық мәслихатының 09.12.2022 </w:t>
      </w:r>
      <w:r>
        <w:rPr>
          <w:rFonts w:ascii="Times New Roman"/>
          <w:b w:val="false"/>
          <w:i w:val="false"/>
          <w:color w:val="000000"/>
          <w:sz w:val="28"/>
        </w:rPr>
        <w:t>№ 7С-37/8-22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Осы шешім 2022 жылдың 1 қаңтарынан бастап қолданысқа енгізіледі.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Ерейментау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М.Әбжіков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7С-20/2-21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21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Ерейментау қаласының бюджеті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Ақмола облысы Ерейментау аудандық мәслихатының 09.12.2022 </w:t>
      </w:r>
      <w:r>
        <w:rPr>
          <w:rFonts w:ascii="Times New Roman"/>
          <w:b w:val="false"/>
          <w:i w:val="false"/>
          <w:color w:val="ff0000"/>
          <w:sz w:val="28"/>
        </w:rPr>
        <w:t>№ 7С-37/8-22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286 354,1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77 479,2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13 711,3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13 711,3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34 435,6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31 482,1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29 332,3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29 092,3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6 816,8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6 816,8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6 816,8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201 961,1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201 961,1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201 961,1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286 355,4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37 583,3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37 583,3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19 184,4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11 114,4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208 050,8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208 050,8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21 279,8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186 771,0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7С-20/2-21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23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Ерейментау қаласының бюджеті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138 187,0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123 392,0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65 514,0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138 187,0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7С-20/2-21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25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Ерейментау қаласының бюджеті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145 648,0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128 328,0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68 134,0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67 872,0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145 648,0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7С-20/2-21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27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Еркіншілік ауылдық округінің бюджеті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4-қосымша жаңа редакцияда - Ақмола облысы Ерейментау аудандық мәслихатының 09.12.2022 </w:t>
      </w:r>
      <w:r>
        <w:rPr>
          <w:rFonts w:ascii="Times New Roman"/>
          <w:b w:val="false"/>
          <w:i w:val="false"/>
          <w:color w:val="ff0000"/>
          <w:sz w:val="28"/>
        </w:rPr>
        <w:t>№ 7С-37/8-22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37 211,3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26 452,3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26 452,3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26 452,3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43 967,1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33 291,3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33 291,3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33 291,3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-6 755,8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6 755,8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7С-20/2-21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</w:tbl>
    <w:bookmarkStart w:name="z2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Еркіншілік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19 601,0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7С-20/2-21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6-қосымша</w:t>
            </w:r>
          </w:p>
        </w:tc>
      </w:tr>
    </w:tbl>
    <w:bookmarkStart w:name="z31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Еркіншілік ауылдық округінің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22 180,0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7С-20/2-21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7-қосымша</w:t>
            </w:r>
          </w:p>
        </w:tc>
      </w:tr>
    </w:tbl>
    <w:bookmarkStart w:name="z33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Тайбай ауылдық округінің бюджеті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7-қосымша жаңа редакцияда - Ақмола облысы Ерейментау аудандық мәслихатының 09.12.2022 </w:t>
      </w:r>
      <w:r>
        <w:rPr>
          <w:rFonts w:ascii="Times New Roman"/>
          <w:b w:val="false"/>
          <w:i w:val="false"/>
          <w:color w:val="ff0000"/>
          <w:sz w:val="28"/>
        </w:rPr>
        <w:t>№ 7С-37/8-22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27 232,0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33 340,1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-500,1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7С-20/2-21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8-қосымша</w:t>
            </w:r>
          </w:p>
        </w:tc>
      </w:tr>
    </w:tbl>
    <w:bookmarkStart w:name="z35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Тайбай ауылдық округінің бюджеті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23 274,0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7С-20/2-21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9-қосымша</w:t>
            </w:r>
          </w:p>
        </w:tc>
      </w:tr>
    </w:tbl>
    <w:bookmarkStart w:name="z37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Тайбай ауылдық округінің бюджеті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7С-20/2-21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10-қосымша</w:t>
            </w:r>
          </w:p>
        </w:tc>
      </w:tr>
    </w:tbl>
    <w:bookmarkStart w:name="z39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Торғай ауылдық округінің бюджеті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10-қосымша жаңа редакцияда - Ақмола облысы Ерейментау аудандық мәслихатының 09.12.2022 </w:t>
      </w:r>
      <w:r>
        <w:rPr>
          <w:rFonts w:ascii="Times New Roman"/>
          <w:b w:val="false"/>
          <w:i w:val="false"/>
          <w:color w:val="ff0000"/>
          <w:sz w:val="28"/>
        </w:rPr>
        <w:t>№ 7С-37/8-22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29 513,4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22 158,4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22 158,4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21 958,4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30 358,3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26 986,3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26 986,3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26 986,3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-844,9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7С-20/2-21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11-қосымша</w:t>
            </w:r>
          </w:p>
        </w:tc>
      </w:tr>
    </w:tbl>
    <w:bookmarkStart w:name="z41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Торғай ауылдық округінің бюджеті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17 397,0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7С-20/2-21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12-қосымша</w:t>
            </w:r>
          </w:p>
        </w:tc>
      </w:tr>
    </w:tbl>
    <w:bookmarkStart w:name="z43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Торғай ауылдық округінің бюджеті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19 675,0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7С-20/2-21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13-қосымша</w:t>
            </w:r>
          </w:p>
        </w:tc>
      </w:tr>
    </w:tbl>
    <w:bookmarkStart w:name="z45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Өлеңті ауылдық округінің бюджеті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13-қосымша жаңа редакцияда - Ақмола облысы Ерейментау аудандық мәслихатының 04.11.2022 </w:t>
      </w:r>
      <w:r>
        <w:rPr>
          <w:rFonts w:ascii="Times New Roman"/>
          <w:b w:val="false"/>
          <w:i w:val="false"/>
          <w:color w:val="ff0000"/>
          <w:sz w:val="28"/>
        </w:rPr>
        <w:t>№ 7С-35/3-22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27 663,8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16 967,5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16 967,5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16 967,5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29 901,3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26 560,7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26 560,7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26 473,1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-2 237,5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2 237,5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7С-20/2-21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14-қосымша</w:t>
            </w:r>
          </w:p>
        </w:tc>
      </w:tr>
    </w:tbl>
    <w:bookmarkStart w:name="z47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Өлеңті ауылдық округінің бюджеті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15 930,0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7С-20/2-21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15-қосымша</w:t>
            </w:r>
          </w:p>
        </w:tc>
      </w:tr>
    </w:tbl>
    <w:bookmarkStart w:name="z49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Өлеңті ауылдық округінің бюджеті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18 374,0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7С-20/2-21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16-қосымша</w:t>
            </w:r>
          </w:p>
        </w:tc>
      </w:tr>
    </w:tbl>
    <w:bookmarkStart w:name="z51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Олжабай батыр атындығы ауылдық округінің бюджеті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16-қосымша жаңа редакцияда - Ақмола облысы Ерейментау аудандық мәслихатының 09.12.2022 </w:t>
      </w:r>
      <w:r>
        <w:rPr>
          <w:rFonts w:ascii="Times New Roman"/>
          <w:b w:val="false"/>
          <w:i w:val="false"/>
          <w:color w:val="ff0000"/>
          <w:sz w:val="28"/>
        </w:rPr>
        <w:t>№ 7С-37/8-22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25 651,3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18 555,4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18 555,4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18 555,4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25 990,9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22 350,9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22 350,9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22 350,9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-339,6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7С-20/2-21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17-қосымша</w:t>
            </w:r>
          </w:p>
        </w:tc>
      </w:tr>
    </w:tbl>
    <w:bookmarkStart w:name="z53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Олжабай батыр атындағы ауылдық округінің бюджеті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14 666,0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7С-20/2-21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18-қосымша</w:t>
            </w:r>
          </w:p>
        </w:tc>
      </w:tr>
    </w:tbl>
    <w:bookmarkStart w:name="z55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Олжабай батыр атындағы ауылдық округінің бюджеті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16 026,0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7С-20/2-21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19-қосымша</w:t>
            </w:r>
          </w:p>
        </w:tc>
      </w:tr>
    </w:tbl>
    <w:bookmarkStart w:name="z57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Күншалған ауылдық округінің бюджеті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19-қосымша жаңа редакцияда - Ақмола облысы Ерейментау аудандық мәслихатының 09.12.2022 </w:t>
      </w:r>
      <w:r>
        <w:rPr>
          <w:rFonts w:ascii="Times New Roman"/>
          <w:b w:val="false"/>
          <w:i w:val="false"/>
          <w:color w:val="ff0000"/>
          <w:sz w:val="28"/>
        </w:rPr>
        <w:t>№ 7С-37/8-22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24 597,7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19 309,7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19 309,7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19 309,7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25 026,7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22 842,7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22 842,7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22 842,7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7С-20/2-21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20-қосымша</w:t>
            </w:r>
          </w:p>
        </w:tc>
      </w:tr>
    </w:tbl>
    <w:bookmarkStart w:name="z59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Күншалған ауылдық округінің бюджеті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14 260,0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7С-20/2-21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21-қосымша</w:t>
            </w:r>
          </w:p>
        </w:tc>
      </w:tr>
    </w:tbl>
    <w:bookmarkStart w:name="z61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Күншалған ауылдық округінің бюджеті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16 182,0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7С-20/2-21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22-қосымша</w:t>
            </w:r>
          </w:p>
        </w:tc>
      </w:tr>
    </w:tbl>
    <w:bookmarkStart w:name="z63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Қойтас ауылдық округінің бюджеті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22-қосымша жаңа редакцияда - Ақмола облысы Ерейментау аудандық мәслихатының 09.12.2022 </w:t>
      </w:r>
      <w:r>
        <w:rPr>
          <w:rFonts w:ascii="Times New Roman"/>
          <w:b w:val="false"/>
          <w:i w:val="false"/>
          <w:color w:val="ff0000"/>
          <w:sz w:val="28"/>
        </w:rPr>
        <w:t>№ 7С-37/8-22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15 862,4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12 148,4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12 148,4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12 148,4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-1 590,6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1 590,6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7С-20/2-21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23-қосымша</w:t>
            </w:r>
          </w:p>
        </w:tc>
      </w:tr>
    </w:tbl>
    <w:bookmarkStart w:name="z65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Қойтас ауылдық округінің бюджеті</w:t>
      </w:r>
    </w:p>
    <w:bookmarkEnd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10 273,0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7С-20/2-21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24-қосымша</w:t>
            </w:r>
          </w:p>
        </w:tc>
      </w:tr>
    </w:tbl>
    <w:bookmarkStart w:name="z67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Қойтас ауылдық округінің бюджеті</w:t>
      </w:r>
    </w:p>
    <w:bookmarkEnd w:id="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11 823,0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7С-20/2-21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25-қосымша</w:t>
            </w:r>
          </w:p>
        </w:tc>
      </w:tr>
    </w:tbl>
    <w:bookmarkStart w:name="z69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Бестоғай ауылдық округінің бюджеті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25-қосымша жаңа редакцияда - Ақмола облысы Ерейментау аудандық мәслихатының 09.12.2022 </w:t>
      </w:r>
      <w:r>
        <w:rPr>
          <w:rFonts w:ascii="Times New Roman"/>
          <w:b w:val="false"/>
          <w:i w:val="false"/>
          <w:color w:val="ff0000"/>
          <w:sz w:val="28"/>
        </w:rPr>
        <w:t>№ 7С-37/8-22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21 492,9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жалдау құқығын сатқаны үшін төлем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16 956,2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16 956,2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16 956,2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22 276,3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21 061,7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21 061,7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21 061,7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-783,4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7С-20/2-21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26-қосымша</w:t>
            </w:r>
          </w:p>
        </w:tc>
      </w:tr>
    </w:tbl>
    <w:bookmarkStart w:name="z71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Бестоғай ауылдық округінің бюджеті</w:t>
      </w:r>
    </w:p>
    <w:bookmarkEnd w:id="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14 871,0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7С-20/2-21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27-қосымша</w:t>
            </w:r>
          </w:p>
        </w:tc>
      </w:tr>
    </w:tbl>
    <w:bookmarkStart w:name="z73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Бестоғай ауылдық округінің бюджеті</w:t>
      </w:r>
    </w:p>
    <w:bookmarkEnd w:id="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17 222,0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7С-20/2-21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28-қосымша</w:t>
            </w:r>
          </w:p>
        </w:tc>
      </w:tr>
    </w:tbl>
    <w:bookmarkStart w:name="z75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Ақмырза ауылдық округінің бюджеті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28-қосымша жаңа редакцияда - Ақмола облысы Ерейментау аудандық мәслихатының 09.12.2022 </w:t>
      </w:r>
      <w:r>
        <w:rPr>
          <w:rFonts w:ascii="Times New Roman"/>
          <w:b w:val="false"/>
          <w:i w:val="false"/>
          <w:color w:val="ff0000"/>
          <w:sz w:val="28"/>
        </w:rPr>
        <w:t>№ 7С-37/8-22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15 496,0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20 108,9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18 338,9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18 338,9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18 338,9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-411,9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7С-20/2-21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29-қосымша</w:t>
            </w:r>
          </w:p>
        </w:tc>
      </w:tr>
    </w:tbl>
    <w:bookmarkStart w:name="z77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Ақмырза ауылдық округінің бюджеті</w:t>
      </w:r>
    </w:p>
    <w:bookmarkEnd w:id="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10 450,0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7С-20/2-21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30-қосымша</w:t>
            </w:r>
          </w:p>
        </w:tc>
      </w:tr>
    </w:tbl>
    <w:bookmarkStart w:name="z79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Ақмырза ауылдық округінің бюджеті</w:t>
      </w:r>
    </w:p>
    <w:bookmarkEnd w:id="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11 553,0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7С-20/2-21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31-қосымша</w:t>
            </w:r>
          </w:p>
        </w:tc>
      </w:tr>
    </w:tbl>
    <w:bookmarkStart w:name="z81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Ақсуат ауылының бюджеті</w:t>
      </w:r>
    </w:p>
    <w:bookmarkEnd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31-қосымша жаңа редакцияда - Ақмола облысы Ерейментау аудандық мәслихатының 09.12.2022 </w:t>
      </w:r>
      <w:r>
        <w:rPr>
          <w:rFonts w:ascii="Times New Roman"/>
          <w:b w:val="false"/>
          <w:i w:val="false"/>
          <w:color w:val="ff0000"/>
          <w:sz w:val="28"/>
        </w:rPr>
        <w:t>№ 7С-37/8-22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19 560,6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14 934,6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14 934,6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14 934,6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19 560,7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18 336,6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18 336,6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18 336,6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7С-20/2-21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32-қосымша</w:t>
            </w:r>
          </w:p>
        </w:tc>
      </w:tr>
    </w:tbl>
    <w:bookmarkStart w:name="z83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Ақсуат ауылының бюджеті</w:t>
      </w:r>
    </w:p>
    <w:bookmarkEnd w:id="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12 347,0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7С-20/2-21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33-қосымша</w:t>
            </w:r>
          </w:p>
        </w:tc>
      </w:tr>
    </w:tbl>
    <w:bookmarkStart w:name="z85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Ақсуат ауылының бюджеті</w:t>
      </w:r>
    </w:p>
    <w:bookmarkEnd w:id="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14 071,0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7С-20/2-21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34-қосымша</w:t>
            </w:r>
          </w:p>
        </w:tc>
      </w:tr>
    </w:tbl>
    <w:bookmarkStart w:name="z87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Сілеті ауылының бюджеті</w:t>
      </w:r>
    </w:p>
    <w:bookmarkEnd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34-қосымша жаңа редакцияда - Ақмола облысы Ерейментау аудандық мәслихатының 09.12.2022 </w:t>
      </w:r>
      <w:r>
        <w:rPr>
          <w:rFonts w:ascii="Times New Roman"/>
          <w:b w:val="false"/>
          <w:i w:val="false"/>
          <w:color w:val="ff0000"/>
          <w:sz w:val="28"/>
        </w:rPr>
        <w:t>№ 7С-37/8-22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69 226,8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66 820,6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66 820,6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66 820,6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69 520,2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18 449,6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18 449,6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18 449,6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-293,4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7С-20/2-21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35-қосымша</w:t>
            </w:r>
          </w:p>
        </w:tc>
      </w:tr>
    </w:tbl>
    <w:bookmarkStart w:name="z89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Сілеті ауылының бюджеті</w:t>
      </w:r>
    </w:p>
    <w:bookmarkEnd w:id="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15 453,0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7С-20/2-21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36-қосымша</w:t>
            </w:r>
          </w:p>
        </w:tc>
      </w:tr>
    </w:tbl>
    <w:bookmarkStart w:name="z91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Сілеті ауылының бюджеті</w:t>
      </w:r>
    </w:p>
    <w:bookmarkEnd w:id="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17 256,0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7С-20/2-21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37-қосымша</w:t>
            </w:r>
          </w:p>
        </w:tc>
      </w:tr>
    </w:tbl>
    <w:bookmarkStart w:name="z93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Новомарковка ауылының бюджеті</w:t>
      </w:r>
    </w:p>
    <w:bookmarkEnd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37-қосымша жаңа редакцияда - Ақмола облысы Ерейментау аудандық мәслихатының 09.12.2022 </w:t>
      </w:r>
      <w:r>
        <w:rPr>
          <w:rFonts w:ascii="Times New Roman"/>
          <w:b w:val="false"/>
          <w:i w:val="false"/>
          <w:color w:val="ff0000"/>
          <w:sz w:val="28"/>
        </w:rPr>
        <w:t>№ 7С-37/8-22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26 638,2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18 166,2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18 166,2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18 166,2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26 964,9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24 073,9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24 073,9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24 073,9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-326,7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7С-20/2-21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38-қосымша</w:t>
            </w:r>
          </w:p>
        </w:tc>
      </w:tr>
    </w:tbl>
    <w:bookmarkStart w:name="z95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Новомарковка ауылының бюджеті</w:t>
      </w:r>
    </w:p>
    <w:bookmarkEnd w:id="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13 297,0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7С-20/2-21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39-қосымша</w:t>
            </w:r>
          </w:p>
        </w:tc>
      </w:tr>
    </w:tbl>
    <w:bookmarkStart w:name="z97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Новомарковка ауылының бюджеті</w:t>
      </w:r>
    </w:p>
    <w:bookmarkEnd w:id="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15 372,0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7С-20/2-21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40-қосымша</w:t>
            </w:r>
          </w:p>
        </w:tc>
      </w:tr>
    </w:tbl>
    <w:bookmarkStart w:name="z99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Бозтал ауылының бюджеті</w:t>
      </w:r>
    </w:p>
    <w:bookmarkEnd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40-қосымша жаңа редакцияда - Ақмола облысы Ерейментау аудандық мәслихатының 09.12.2022 </w:t>
      </w:r>
      <w:r>
        <w:rPr>
          <w:rFonts w:ascii="Times New Roman"/>
          <w:b w:val="false"/>
          <w:i w:val="false"/>
          <w:color w:val="ff0000"/>
          <w:sz w:val="28"/>
        </w:rPr>
        <w:t>№ 7С-37/8-22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22 372,5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19 041,5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19 041,5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19 041,5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23 298,1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-925,6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7С-20/2-21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41-қосымша</w:t>
            </w:r>
          </w:p>
        </w:tc>
      </w:tr>
    </w:tbl>
    <w:bookmarkStart w:name="z101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Бозтал ауылының бюджеті</w:t>
      </w:r>
    </w:p>
    <w:bookmarkEnd w:id="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15 292,0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7С-20/2-21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42-қосымша</w:t>
            </w:r>
          </w:p>
        </w:tc>
      </w:tr>
    </w:tbl>
    <w:bookmarkStart w:name="z103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Бозтал ауылының бюджеті</w:t>
      </w:r>
    </w:p>
    <w:bookmarkEnd w:id="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17 187,0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7С-20/2-21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43-қосымша</w:t>
            </w:r>
          </w:p>
        </w:tc>
      </w:tr>
    </w:tbl>
    <w:bookmarkStart w:name="z105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Ерейментау қаласы, ауылдардың және ауылдық округтерінің бюджеттеріне республикалық, облыстық және аудандық бюджеттерден нысаналы трансферттер</w:t>
      </w:r>
    </w:p>
    <w:bookmarkEnd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43-қосымша жаңа редакцияда - Ақмола облысы Ерейментау аудандық мәслихатының 09.12.2022 </w:t>
      </w:r>
      <w:r>
        <w:rPr>
          <w:rFonts w:ascii="Times New Roman"/>
          <w:b w:val="false"/>
          <w:i w:val="false"/>
          <w:color w:val="ff0000"/>
          <w:sz w:val="28"/>
        </w:rPr>
        <w:t>№ 7С-37/8-22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328 326,9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11 486,0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291 372,6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25 468,3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ағымды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328 326,9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11 486,0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291 372,6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25 468,3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Ерейментау қаласы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201 961,1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190 973,1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 (Қазақстан Республикасының Ұлттық қорынан берілетін кепілдендірілген трансферт есебінен)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Ерейментау қаласының көше-жол желісін орташа жөндеу (Қарасу бұрылысынан Каменный карьер көшесіне дейін 5 км), 2 кезек, 2,550 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Ерейментау қаласының Мұқатов көшесі, Казахская көшесінің қиылысы бойындағы қала жолдарын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86 033,6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86 033,6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қызметшілердің еңбегіне ақы төлеуге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6 313,5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4 725,5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етуге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ұстауға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абаттандыруға (Жаңа жылға шырша орнату)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Тайбай ауылдық округі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7 049,0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1 054,0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5 615,0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 (Қазақстан Республикасының Ұлттық қорынан берілетін кепілдендірілген трансферт есебінен)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қызметшілердің еңбегіне ақы төлеуге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5 857,0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5 477,0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Күншалған ауылдық округі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7 225,7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3 932,7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 (Қазақстан Республикасының Ұлттық қорынан берілетін кепілдендірілген трансферт есебінен)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қызметшілердің еңбегіне ақы төлеуге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6 027,7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3 782,7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Қызметтік автомобильдерді жөндеуге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Бестоғай ауылдық округі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4 738,2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2 894,2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 (Қазақстан Республикасының Ұлттық қорынан берілетін кепілдендірілген трансферт есебінен)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қызметшілердің еңбегіне ақы төлеуге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3 272,2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2 758,2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Қызметтік автомобильдерді жөндеуге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Ақмырза ауылдық округі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6 302,0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5 114,0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 (Қазақстан Республикасының Ұлттық қорынан берілетін кепілдендірілген трансферт есебінен)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қызметшілердің еңбегіне ақы төлеуге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5 547,0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5 038,0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Қызметтік автомобильдерді жөндеуге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Ақсуат ауылы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4 539,6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2 513,6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 (Қазақстан Республикасының Ұлттық қорынан берілетін кепілдендірілген трансферт есебінен)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қызметшілердің еңбегіне ақы төлеуге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3 721,6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2 393,6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Өленті ауылдық округі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3 796,5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 (Қазақстан Республикасының Ұлттық қорынан берілетін кепілдендірілген трансферт есебінен)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қызметшілердің еңбегіне ақы төлеуге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2 776,0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Новомарковка ауылы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7 213,2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3 943,9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 (Қазақстан Республикасының Ұлттық қорынан берілетін кепілдендірілген трансферт есебінен)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белгілейтін құжаттарды ресімдеуге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қызметшілердің еңбегіне ақы төлеуге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5 712,2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3 795,9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Бозтал ауылы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5 899,5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3 641,0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 (Қазақстан Республикасының Ұлттық қорынан берілетін кепілдендірілген трансферт есебінен)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қызметшілердің еңбегіне ақы төлеуге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3 563,0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Жылыту қазандығын ауыстыру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Олжабай батыр атындағы ауылдық округі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5 445,4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 (Қазақстан Республикасының Ұлттық қорынан берілетін кепілдендірілген трансферт есебінен)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тасқынына қарсы іс-шараларды жүргізуге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қызметшілердің еңбегіне ақы төлеуге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3 951,4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3 214,3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Еркіншілік ауылдық округі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9 771,3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1 042,0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7 815,0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 (Қазақстан Республикасының Ұлттық қорынан берілетін кепілдендірілген трансферт есебінен)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қызметшілердің еңбегіне ақы төлеуге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8 579,3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7 665,0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Қойтас ауылдық округі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3 629,4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2 257,4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 (Қазақстан Республикасының Ұлттық қорынан берілетін кепілдендірілген трансферт есебінен)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қызметшілердің еңбегіне ақы төлеуге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2 571,4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2 131,4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Қызметтік автомобильдерді жөндеуге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Торғай ауылдық округі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7 341,4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1 276,5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5 106,8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 (Қазақстан Республикасының Ұлттық қорынан берілетін кепілдендірілген трансферт есебінен)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қызметшілердің еңбегіне ақы төлеуге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5 956,9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4 998,8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Сілеті ауылы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53 414,6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51 915,6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 (Қазақстан Республикасының Ұлттық қорынан берілетін кепілдендірілген трансферт есебінен)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Ерейментау ауданы Сілеті ауылындағы кентішілік жолдарды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қызметшілердің еңбегіне ақы төлеуге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2 327,6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1 783,6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Қызметтік автомобильдерді жөндеуге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