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b338" w14:textId="a7bb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2020 жылғы 24 желтоқсандағы № 6С-58/2-20 "2021-2023 жылдарға арналған Ерейментау қаласының, ауылдардың және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2021 жылғы 28 шілдедегі № 7С-9/3-21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"2021-2023 жылдарға арналған Ерейментау қаласының, ауылдардың және ауылдық округтерінің бюджеттері туралы" 2020 жылғы 24 желтоқсандағы № 6С-58/2-20 (Нормативтік құқықтық актілерді мемлекеттік тіркеу тізілімінде № 8331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Ерейментау қаласының бюджеті осы шешімнің 1, 2 және тиісінше 3-қосымшаларына сәйкес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134 719,0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53 926,0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80 793,0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136 193,8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-1 474,8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1 474,8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2021-2023 жылдарға арналған Еркіншілік ауылдық округінің бюджеті осы шешімнің 4, 5 және тиісінше 6-қосымшаларына сәйкес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26 097,0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24 661,0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26 097,0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2021-2023 жылдарға арналған Тайбай ауылдық округінің бюджеті осы шешімнің 7, 8 және тиісінше 9-қосымшаларына сәйкес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72 985,4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71 555,4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73 935,4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2021-2023 жылдарға арналған Торғай ауылдық округінің бюджеті осы шешімнің 10, 11 және тиісінше 12-қосымшаларына сәйкес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21 772,0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20 667,0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23 772,0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2021-2023 жылдарға арналған Өлеңті ауылдық округінің бюджеті осы шешімнің 13, 14 және тиісінше 15-қосымшаларына сәйкес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19 333,0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18 462,0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19 333,0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2021-2023 жылдарға арналған Олжабай батыр атындағы ауылдық округінің бюджеті осы шешімнің 16, 17 және тиісінше 18-қосымшаларына сәйкес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17 412,0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16 627,0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17 822,2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410,2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2021-2023 жылдарға арналған Күншалған ауылдық округінің бюджеті осы шешімнің 19, 20 және тиісінше 21-қосымшаларына сәйкес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16 688,0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16 228,0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17 518,0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2021-2023 жылдарға арналған Бестоғай ауылдық округінің бюджеті осы шешімнің 25, 26 және тиісінше 27-қосымшаларына сәйкес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13 486,0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13 004,0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13 856,0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2021-2023 жылдарға арналған Ақмырза ауылдық округінің бюджеті осы шешімнің 28, 29 және тиісінше 30-қосымшаларына сәйкес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14 403,0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13 820,0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14 403,0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2021-2023 жылдарға арналған Ақсуат ауылы бюджеті осы шешімнің 31, 32 және тиісінше 33-қосымшаларына сәйкес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15 341,0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14 871,0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15 341,0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2021-2023 жылдарға арналған Новомарковка ауылы бюджеті осы шешімнің 37, 38 және тиісінше 39-қосымшаларына сәйкес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22 286,4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20 847,4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24 500,6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-2 214,2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2 214,2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2021-2023 жылдарға арналған Бозтал ауылы бюджеті осы шешімнің 40, 41 және тиісінше 42-қосымшаларына сәйкес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15 436,0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14 659,0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15 436,0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М.Әбжіков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шілде 2021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Ерейментау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7113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134 719,0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53 926,0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49 613,0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39 047,0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80 793,0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80 793,0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136 193,8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28 652,8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28 652,8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27 988,9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40 854,0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40 854,0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20 722,0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13 832,0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-1 474,8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Еркіншілік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Тайбай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72 985,4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71 555,4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71 555,4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73 935,4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51 782,4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51 782,4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49 382,4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Торғай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Өлеңті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Олжабай батыр атындағы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Күншалған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Бестоғай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Ақмырза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Ақсуат ауылының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Новомарковка ауылының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-2 214,2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Бозтал ауылының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7С-9/3-21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Ерейментау қаласы, ауылдардың және ауылдық округтерінің бюджеттеріне облыстық және аудандық бюджеттерден нысаналы трансферттер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6"/>
        <w:gridCol w:w="3468"/>
        <w:gridCol w:w="3073"/>
        <w:gridCol w:w="3073"/>
      </w:tblGrid>
      <w:tr>
        <w:trPr>
          <w:trHeight w:val="30" w:hRule="atLeast"/>
        </w:trPr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124 281,8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99 019,4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25 262,4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124 281,8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99 019,4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25 262,4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57 019,0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50 387,0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көше-жол желісін орташа жөндеу (тротуарлар)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50 387,0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50 387,0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алаңын орнату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бақылау камераларын сатып алу және орнату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ауылдық округі әкімінің аппараты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49 932,4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48 632,4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Тайбай ауылдық округінің Малтабар ауылының кентішілік жолының жол жабынын орташа жөндеу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48 632,4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48 632,4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ауылдық округі әкімінің аппараты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ауылдық округі әкімінің аппараты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жағушыларға еңбек ақы төлеуге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ауылдық округі әкімінің аппараты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 әкімінің аппараты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ауылдық округі әкімінің аппараты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"Сарғамыс" шалғайдағы учаскесінің жанындағы бөгетке құқық белгілейтін құжаттарды дайындауға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ауылы әкімінің аппараты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4 800,4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көшені жарықтандыру жүйелеріне құқық белгілейтін құжаттарды дайындауға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3 500,4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 әкімінің аппараты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жағушыларға еңбек ақы төлеуге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ауылдық округі әкімінің аппараты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ауылдық округі әкімінің аппараты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