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f8f5" w14:textId="0a4f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2020 жылғы 24 желтоқсандағы № С-61/2 "2021-2023 жылдарға арналған Біржан сал ауданының Степняк қаласының, ауылдық округтер мен ауылдар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5 қарашадағы № С-9/3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"2021 - 2023 жылдарға арналған Біржан сал ауданының Степняк қаласының, ауылдық округтер мен ауылдар бюджеттері туралы" 2020 жылғы 24 желтоқсандағы № С-61/2 (Нормативтік құқықтық актілерді мемлекеттік тіркеу тізілімінде № 8330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Степняк қаласының бюджеті тиісінше 1, 2 және 3–қосымшаларға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213 581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2021 жылға арналған Степняк қаласының бюджетінде 2021 жылдың 1 қаңтарына жинақталған 4 800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2021 - 2023 жылдарға арналған Макинка ауылдық округінің бюджеті тиісінше 4, 5 және 6–қосымшаларға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281 744,6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276 744,6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283 244,6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2021 - 2023 жылдарға арналған Аңғал батыр ауылдық округінің бюджеті тиісінше 7, 8 және 9–қосымшаларға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2 600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Аңғал батыр ауылдық округінің бюджетінде 2021 жылдың 1 қаңтарына жинақталған 2 600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2021 - 2023 жылдарға арналған Баймырза ауылдық округінің бюджеті тиісінше 10, 11 және 12–қосымшаларға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26 275,7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24 925,7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650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2021 - 2023 жылдарға арналған Бірсуат ауылдық округінің бюджеті тиісінше 13, 14 және 15–қосымшаларға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30 535,1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29 535,1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600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2021 - 2023 жылдарға арналған Уәлихан ауылдық округінің бюджеті тиісінше 16, 17 және 18-қосымшаларға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180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2021 - 2023 жылдарға арналған Донской ауылдық округінің бюджеті тиісінше 19, 20 және 21–қосымшаларға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57 888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1 900 мың теңге.";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2021 жылға арналған Донской ауылдық округінің бюджетінде 2021 жылдың 1 қаңтарына жинақталған 1 900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2021 - 2023 жылдарға арналған Еңбекшілдер ауылдық округінің бюджеті тиісінше 22, 23 және 24–қосымшаларға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57 900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600 мың теңге.";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2021 жылға арналған Еңбекшілдер ауылдық округінің бюджетінде 2021 жылдың 1 қаңтарына жинақталған 600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2021 - 2023 жылдарға арналған Заурал ауылдық округінің бюджеті тиісінше 25, 26 және 27–қосымшаларға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30 057,8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28 907,8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940,4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2021 жылға арналған Заурал ауылдық округінің бюджетінде 2021 жылдың 1 қаңтарына жинақталған 940,4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2021 - 2023 жылдарға арналған Үлгі ауылдық округінің бюджеті тиісінше 28, 29 және 30–қосымшаларға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51 684,6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49 013,6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2 691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2021 жылға арналған Үлгі ауылдық округінің бюджетінде 2021 жылдың 1 қаңтарына жинақталған 2 691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2021 - 2023 жылдарға арналған Ақсу ауылының бюджеті тиісінше 31, 32 және 33–қосымшаларға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15 287,5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15 018,5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2021 - 2023 жылдарға арналған Заозерный ауылының бюджеті тиісінше 34, 35 және 36–қосымшаларға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2021 - 2023 жылдарға арналған Кенащы ауылының бюджеті тиісінше 37, 38 және 39–қосымшаларға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37 557,6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36 591,6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37 557,6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2021 - 2023 жылдарға арналған Краснофлот ауылының бюджеті тиісінше 40, 41 және 42–қосымшаларға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2021 - 2023 жылдарға арналған Мамай ауылының бюджеті тиісінше 43, 44 және 45–қосымшаларға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400 мың теңге.";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Степняк қаласының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145"/>
        <w:gridCol w:w="1145"/>
        <w:gridCol w:w="4548"/>
        <w:gridCol w:w="4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213581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Макинка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062"/>
        <w:gridCol w:w="1063"/>
        <w:gridCol w:w="4221"/>
        <w:gridCol w:w="48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281744,6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283244,6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Аңғалбатыр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Баймырза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Бірсуат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Донской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Еңбекшілдер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Заурал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Үлгі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Заозерный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Кеңашы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Краснофлот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Мамай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4"/>
        <w:gridCol w:w="4066"/>
      </w:tblGrid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Абылай хан шағын ауданындағы 3,4,5,7,8,9,14 үйлерінің іргелес аумақтарын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қала, ауылдық округтер мен ауылдар бюджеттеріне нысаналы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4"/>
        <w:gridCol w:w="4066"/>
      </w:tblGrid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590239,8 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590239,8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 үшін материалдар сатып алуға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көшелерін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Абылай хан шағын ауданындағы 3,4,5,7,8,9,14 үйлердің іргелес аумақтарын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электр беру желісіне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көше бойынша жер учаскелерінің шекараларын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шығаруға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Бірсуат, Сәуле ауылдарындағы мұнараларды оқшаулауға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ауылында ұңғыма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Генераторларды сатып алуға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ауылында ұңғыма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ауылындағы мұнараны оқшаулауға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3121,9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МОИП бағдарламасын қосуға және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су құбыры желісін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көшелерді жарықтандыруға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іс сапар шығындарына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су қысымды мұнара оқпанын жылытудың ағымдағы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ауылында спорт алаңын орнатуға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желісіне және 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