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f16a" w14:textId="775f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Біржан сал ауданы Донской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2021 жылғы 27 желтоқсандағы № С-12/8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Біржан сал ауданы Донской ауылдық округі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337 469,2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329 533,2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338 299,2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жылға арналған Донской ауылдық округінің бюджетінде 2022 жылдың 1 қаңтарына жинақталған 830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10.06.2022 </w:t>
      </w:r>
      <w:r>
        <w:rPr>
          <w:rFonts w:ascii="Times New Roman"/>
          <w:b w:val="false"/>
          <w:i w:val="false"/>
          <w:color w:val="000000"/>
          <w:sz w:val="28"/>
        </w:rPr>
        <w:t>№ С-17/9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Донской ауылдық округінің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Біржан сал ауданы Донской ауылдық округінің бюджетіне аудандық бюджеттен берілетін 19 330 мың теңге сомасындағы субвенция көлемі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Біржан сал ауданы Донской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Біржан сал ауданы Донской ауылдық округінің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Донской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Донской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Донской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Республикасының Ұлттық қорынан берілетін кепілдендірілген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Ақмола облысы Біржан сал ауданы мәслихатының 22.07.2022 </w:t>
      </w:r>
      <w:r>
        <w:rPr>
          <w:rFonts w:ascii="Times New Roman"/>
          <w:b w:val="false"/>
          <w:i w:val="false"/>
          <w:color w:val="ff0000"/>
          <w:sz w:val="28"/>
        </w:rPr>
        <w:t>№ С-18/9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жаңа редакцияда - Ақмола облысы Біржан сал ауданы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С-23/9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