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94c2" w14:textId="f2b9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Еңбекшілдер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Еңбекшілдер ауылдық округі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47 235,3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44 967,3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Еңбекшілдер ауылдық округінің бюджетінде 2022 жылдың 1 қаңтарына жинақталған 126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Еңбекшілдер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Еңбекшілдер ауылдық округінің бюджетінде субвенция көлемі 22 504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Еңбекшілдер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Еңбекшілдер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Еңбекшілдер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Еңбекшілдер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Еңбекшілдер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