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24eb" w14:textId="c552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Заурал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С-12/11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Біржан сал ауданы Заурал ауылдық округі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30 648,7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27 728,7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31 148,7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000000"/>
          <w:sz w:val="28"/>
        </w:rPr>
        <w:t>№ С-18/12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жылға арналған Заурал ауылдық округінің бюджетінде 2022 жылдың 1 қаңтарына жинақталған 500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10.06.2022 </w:t>
      </w:r>
      <w:r>
        <w:rPr>
          <w:rFonts w:ascii="Times New Roman"/>
          <w:b w:val="false"/>
          <w:i w:val="false"/>
          <w:color w:val="000000"/>
          <w:sz w:val="28"/>
        </w:rPr>
        <w:t>№ С-17/12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Заурал ауылдық округінің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Заурал ауылдық округінің бюджетінде субвенциялар көлемі 23 316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Заурал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Заурал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Заурал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Заурал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Заурал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