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ed76" w14:textId="345e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Краснофлот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Біржан сал ауданы Краснофлот ауылы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28 045,5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25 593,5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Краснофлот ауылы бюджетінде 2022 жылдың 1 қаңтарына жинақталған 200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Краснофлот ауылының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Краснофлот ауылының бюджетінде субвенция көлемі 15 264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Краснофлот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Краснофлот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Краснофлот ауылының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Краснофлот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Краснофлот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және Қазақстан Республикасының Ұлттық қорынан берілетін кепілдендірілген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17.08.2022 </w:t>
      </w:r>
      <w:r>
        <w:rPr>
          <w:rFonts w:ascii="Times New Roman"/>
          <w:b w:val="false"/>
          <w:i w:val="false"/>
          <w:color w:val="ff0000"/>
          <w:sz w:val="28"/>
        </w:rPr>
        <w:t>№ С-20/8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