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9953" w14:textId="f779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Біржан сал ауданы Мамай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2021 жылғы 27 желтоқсандағы № С-12/15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– 2024 жылдарға арналған Біржан сал ауданы Мамай ауылы бюджетіне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29 631,6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25 996,6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30 121,6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С-23/15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2022 жылға арналған Мамай ауылы бюджетінде 2022 жылдың 1 қаңтарына жинақталған 490 мың теңге сомасындағы бюджеттік қаражаттардың бос қалдықтары пайдаланылатыны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Ақмола облысы Біржан сал ауданы мәслихатының 10.06.2022 </w:t>
      </w:r>
      <w:r>
        <w:rPr>
          <w:rFonts w:ascii="Times New Roman"/>
          <w:b w:val="false"/>
          <w:i w:val="false"/>
          <w:color w:val="000000"/>
          <w:sz w:val="28"/>
        </w:rPr>
        <w:t>№ С-17/16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Біржан сал ауданы Мамай ауылының бюджетінің кірістері келесі көздер есебінен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Біржан сал ауданы Мамай ауылының бюджетінде субвенция көлемі 15 154 мың теңге сомасында көзделгені ескерілсін.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Біржан сал ауданы Мамай ауылының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нысаналы трансферттер көзделгені ескерілсін.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Біржан сал ауданы Мамай ауылының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көзделгені ескерілсін.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Мамай ауылының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Мамай ауылының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Мамай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берілетін нысаналы трансферттер және Қазақстан Республикасының Ұлттық қорынан берілетін кепілдендірілген трансферттер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Біржан сал ауданы мәслихатының 17.08.2022 </w:t>
      </w:r>
      <w:r>
        <w:rPr>
          <w:rFonts w:ascii="Times New Roman"/>
          <w:b w:val="false"/>
          <w:i w:val="false"/>
          <w:color w:val="ff0000"/>
          <w:sz w:val="28"/>
        </w:rPr>
        <w:t>№ С-20/9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қорынан берілетін кепілдендірілген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6-қосымшамен толықтырылды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С-18/16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