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cec1" w14:textId="879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2020 жылғы 25 желтоқсандағы № 82/2 "2021-2023 жылдарға арналған Есіл қаласының, Красногорский кентінің, ауылдардың және ауылдық округтердің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20 тамыздағы № 11/2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"2021-2023 жылдарға арналған Есіл қаласының, Красногорский кентінің, ауылдардың және ауылдық округтердің бюджеттері туралы" 2020 жылғы 25 желтоқсандағы № 82/2 (Нормативтік құқықтық актілерді мемлекеттік тізілімінде № 8324 болып тіркелген 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190439,9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135226,9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193519,8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17054,7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18747,9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19598,8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21119,3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17297,4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22245,2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17972,3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14360,3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20783,2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19487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22865,8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13977,6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14827,4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15494,9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13746,9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16277,9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16986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18402,5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33531,9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37049,7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16848,9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18244,6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15596,4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16557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13239,9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13969,4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25178,1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22710,1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27504,4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16449,5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17258,5 мың теңге;";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47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190439,9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193519,8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Бұзылық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Двуречный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Жаныспай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Знаменка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Интернациональный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Красивинский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Красногорский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Московский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Орловка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Свободный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Юбилейный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қаласының бюджетіне аудандық бюджеттен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7"/>
        <w:gridCol w:w="4323"/>
      </w:tblGrid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 әкімінің аппараты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7 балалар спорттық-сауықтыру алаңдарын (20м. х 20м.) жайластыру және абаттандыру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39670,4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қаласының жаяу жүргіншілер жолдарын жайластыруға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қаласының Ғарышкерлер көшесі бойымен саябақты жайластыру және абаттандыру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ауданының Есіл қаласындағы орталық алаңды абаттандыру 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6685,4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қаласындағы вокзал маңы алаңы скверін жайластыру және абаттандыру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6629,9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 (қала аумағында қоқыс алаңдарын дайындау және монтаждау)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2123,6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 шағын футбол алаңын орнату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қаласының автомобиль жолдарын шұңқырлы жөндеу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қаласының, Красногорский кентінің, ауылдардың және ауылдық округтердің бюджеттеріне облыстық бюджеттен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5"/>
        <w:gridCol w:w="6975"/>
      </w:tblGrid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мемлекеттік қызметшілердің еңбегіне ақы төлеуге: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Есіл қаласы әкімінің аппараты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6938,6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Ақсай ауылы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3508,7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3951,8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Двуречный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3166,4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Жаныспай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3039,3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Заречный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Интернациональный ауылдық округі әкімінің аппараты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2254,9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Красногорский кенті әкімінің аппараты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3521,9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Қаракөл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Московский ауылы әкімінің аппараты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3583,4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Орловка ауылы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2187,9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Свободный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5020,1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Юбилейный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Красивинский ауылдық округі әкімінің аппараты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