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39b0" w14:textId="6043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2020 жылғы 25 желтоқсандағы № 6С-67/2 "2021-2023 жылдарға арналған Жарқайың ауданының Державин қаласы, ауылдық округтері мен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2021 жылғы 7 қыркүйектегі № 7С-14/2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Жарқайың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"2021-2023 жылдарға арналған Жарқайың ауданының Державин қаласы, ауылдық округтері мен ауылдарының бюджеттері туралы" 2020 жылғы 25 желтоқсандағы № 6С-67/2 (Нормативтік құқықтық актілерді мемлекеттік тіркеу тізілімінде № 8323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Державин қаласының бюджеті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- 57186,1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- 27168,1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- 77573,1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-20405,0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- 20405,0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Державин қаласының бюджетінде аудандық бюджеттен берілетін бюджеттік субвенциялар 18286,0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Державин қаласының бюджетінде аудандық бюджеттен берілетін ағымдағы нысаналы трансферттер 8882,1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Уәлихан ауылдық округінің бюджеті тиісінше 4, 5 және 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- 22198,7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- 17798,7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- 24965,7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-2767,0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- 2767,0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Уәлихан ауылдық округінің бюджетінде аудандық бюджеттен берілетін бюджеттік субвенциялар 14314,0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Уәлихан ауылдық округінің бюджетінде аудандық бюджеттен берілетін ағымдағы нысаналы трансферттер 3484,7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Костычево ауылдық округінің бюджеті тиісінше 7, 8 және 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- 18673,1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- 16622,1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- 19244,1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- 571,0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Костычево ауылдық округінің бюджетінде аудандық бюджеттен берілетін бюджеттік субвенциялар 12033,0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Костычево ауылдық округінің бюджетінде аудандық бюджеттен берілетін ағымдағы нысаналы трансферттер 4589,1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Нахимов ауылдық округінің бюджеті тиісінше 10, 11 және 12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- 16606,5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- 15586,5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- 17003,5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- 397,0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Нахимов ауылдық округінің бюджетінде аудандық бюджеттен берілетін бюджеттік субвенциялар 11468,0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Нахимов ауылдық округінің бюджетінде аудандық бюджеттен берілетін ағымдағы нысаналы трансферттер 4118,5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Отрадный ауылдық округінің бюджеті тиісінше 13, 14 және 15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- 19672,3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- 17472,3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- 21248,3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- 1576,0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Отрадный ауылдық округінің бюджетінде аудандық бюджеттен берілетін бюджеттік субвенциялар 12303,0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Отрадный ауылдық округінің бюджетінде аудандық бюджеттен берілетін ағымдағы нысаналы трансферттер 5169,3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Жаңадала ауылдық округінің бюджеті тиісінше 16, 17 және 18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- 41965,7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- 7249,0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- 34716,7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- 43969,7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- 2004,0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Жаңадала ауылдық округінің бюджетінде аудандық бюджеттен берілетін бюджеттік субвенциялар 20031,0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Жаңадала ауылдық округінің бюджетінде аудандық бюджеттен берілетін ағымдағы нысаналы трансферттер 14685,7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Бірсуат ауылының бюджеті тиісінше 19, 20 және 21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- 16505,5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- 14905,5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- 17037,5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-532,0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- 532,0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Бірсуат ауылының бюджетінде аудандық бюджеттен берілетін бюджеттік субвенциялар 10207,0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Бірсуат ауылының бюджетінде аудандық бюджеттен берілетін ағымдағы нысаналы трансферттер 4698,5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Гастелло ауылының бюджеті тиісінше 22, 23 және 24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- 18993,3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- 15863,3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- 20421,3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-1428,0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- 1428,0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Гастелло ауылының бюджетінде аудандық бюджеттен берілетін бюджеттік субвенциялар 10740,0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Гастелло ауылының бюджетінде аудандық бюджеттен берілетін ағымдағы нысаналы трансферттер 5123,3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Далабай ауылының бюджеті тиісінше 25, 26 және 27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- 15781,9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- 15201,9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- 16189,9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- 408,0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Далабай ауылының бюджетінде аудандық бюджеттен берілетін бюджеттік субвенциялар 10371,0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Далабай ауылының бюджетінде аудандық бюджеттен берілетін ағымдағы нысаналы трансферттер 4830,9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Құмсуат ауылының бюджеті тиісінше 28, 29 және 30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- 14130,1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- 13030,1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- 14412,1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- 282,0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Құмсуат ауылының бюджетінде аудандық бюджеттен берілетін бюджеттік субвенциялар 10315,0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Құмсуат ауылының бюджетінде аудандық бюджеттен берілетін ағымдағы нысаналы трансферттер 2715,1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Львов ауылының бюджеті тиісінше 31, 32 және 33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- 15527,0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- 14327,0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- 16704,0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-1177,0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- 1177,0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Львов ауылының бюджетінде аудандық бюджеттен берілетін бюджеттік субвенциялар 10595,0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Львов ауылының бюджетінде аудандық бюджеттен берілетін ағымдағы нысаналы трансферттер 3732,0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Пригород ауылының бюджеті тиісінше 34, 35 және 36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- 18621,0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- 17621,0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- 19353,0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- 732,0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Пригород ауылының бюджетінде аудандық бюджеттен берілетін бюджеттік субвенциялар 12543,0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Пригород ауылының бюджетінде аудандық бюджеттен берілетін ағымдағы нысаналы трансферттер 5078,0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Пятигор ауылының бюджеті тиісінше 37, 38 және 39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- 15202,2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- 14132,2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- 15719,2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-517,0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- 517,0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Пятигор ауылының бюджетінде аудандық бюджеттен берілетін бюджеттік субвенциялар 10177,0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Пятигор ауылының бюджетінде аудандық бюджеттен берілетін ағымдағы нысаналы трансферттер 3955,2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Тасөткел ауылының бюджеті тиісінше 40, 41 және 42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- 13981,0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- 13481,0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- 14268,0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- 287,0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Тасөткел ауылының бюджетінде аудандық бюджеттен берілетін бюджеттік субвенциялар 11761,0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Тасөткел ауылының бюджетінде аудандық бюджеттен берілетін ағымдағы нысаналы трансферттер 1720,0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2021-2023 жылдарға арналған Тассуат ауылының бюджеті тиісінше 43, 44 және 45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- 13893,7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- 13543,7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- 14148,7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- 255,0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Тассуат ауылының бюджетінде аудандық бюджеттен берілетін бюджеттік субвенциялар 9324,0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Тассуат ауылының бюджетінде аудандық бюджеттен берілетін ағымдағы нысаналы трансферттер 4219,7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2021-2023 жылдарға арналған Үшқарасу ауылының бюджеті тиісінше 46, 47 және 48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- 14791,9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- 14391,9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- 15052,9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- 261,0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Үшқарасу ауылының бюджетінде аудандық бюджеттен берілетін бюджеттік субвенциялар 9757,0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Үшқарасу ауылының бюджетінде аудандық бюджеттен берілетін ағымдағы нысаналы трансферттер 4634,9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2021-2023 жылдарға арналған Шойындыкөл ауылының бюджеті тиісінше 49, 50 және 51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-18220,0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- 14906,0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- 920,0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Шойындыкөл ауылының бюджетінде аудандық бюджеттен берілетін бюджеттік субвенциялар 10795,0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Шойындыкөл ауылының бюджетінде аудандық бюджеттен берілетін ағымдағы нысаналы трансферттер 4111,0 мың теңге сомасында қарастырылғаны ескерілсін.";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Державин қаласының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57168,1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Костычево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Нахимов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Отрадный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Жаңадала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Бірсуат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Гастелло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Далабай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Құмсуат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Львов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Пригород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Пятигор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Тасөткел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Тассуат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Үшқарасу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Шойындыкөл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