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6187" w14:textId="42d6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2020 жылғы 25 желтоқсандағы № 6ВС-67-1 "2021-2023 жылдарға арналған Жақсы ауданының ауылдарының,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14 желтоқсандағы № 7ВС-17-1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"2021-2023 жылдарға арналған Жақсы ауданының ауылдарының, ауылдық округтерінің бюджеттері туралы" 2020 жылғы 25 желтоқсандағы № 6ВС-67-1 (Нормативтік құқықтық актілерді мемлекеттік тіркеу тізілімінде № 8322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Жаңа Қийма ауылдық округінің бюджеті тиісінше 4, 5 және 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169542,3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162077,3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172712,4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(-3170,1)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3170,1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Запорожье ауылдық округінің бюджеті тиісінше 7, 8 және 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301736,9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295406,4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304014,3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(-2277,4)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2277,4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2021-2023 жылдарға арналған Киев ауылының бюджеті тиісінше 13, 14 және 15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17714,9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16824,6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17961,6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(-246,7)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246,7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2021-2023 жылдарға арналған Подгорное ауылының бюджеті тиісінше 19, 20 және 21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16469,4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15560,2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(-356,3)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356,3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Чапай ауылының бюджеті тиісінше 25, 26 және 27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18969,1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18384,1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19109,8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(-140,7)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Беловод ауылдық округінің бюджеті тиісінше 28, 29 және 30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23377,1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22088,6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23612,1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(-235)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2021-2023 жылдарға арналған Калинин ауылдық округінің бюджеті тиісінше 34, 35 және 36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29034,9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28306,7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(-755)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755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Қызылсай ауылдық округінің бюджеті тиісінше 37, 38 және 39 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23338,2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22272,2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24794,6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(-1456,4)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1456,4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Қийма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Запорожье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Киев ауылының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Подгорное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Чапай ауылының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Беловод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Калинин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Қызылсай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7ВС-17-1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6ВС-67-1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ағымдағы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ауылының жолдарын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Жаңа Қийма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Қийма ауылында шағын футбол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мемлекеттмемлекеттік қызметшілерге еңбекақы төлеу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Қийма ауылдық округінің Жаңа Қийма ауылының Дорожная көшесіндегі асфальт жабындысы бар кентішілік жолдарды орташа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Қийма ауылдық округінің Жаңа Қийма ауылындағы Сельхозтехника көшесіндегі асфальт жабындысы бар кентішілік жолдарды орташа жөндеу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Қийма ауылдық округінің Жаңа Қийма ауылындағы Киров көшесіндегі асфальт жабындысы бар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Жаңақайма ауылдық округінің Жаңа Қийма ауылындағы Ленин көшесіндегі асфальт жабындысы бар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 Сейтжан Жақыпов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Абай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Тәуелсіздік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Гагарин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Кенжеш Түктібаев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Степная-1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Степная-2 көшесіндегі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ауылының Абай және Транспортная көшелері арасындағы кентішілік жолдарды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ауылының жолдарын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ауылының жолдарын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Запорожье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ауылының Целинная көшесіндегі жолды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Запорожье ауылының Космонавтов көшесіндегі жолды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ауылының Аркаринская көшесіндегі жолды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ауылының Школьная көшесіндегі жолды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Киевское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Киевское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