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3126" w14:textId="48b3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2020 жылғы 25 желтоқсандағы № 67-408 "2021–2023 жылдарға арналған Зеренді ауданы ауылдық округтерінің, ауылының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19 қарашадағы № 13-86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"2021–2023 жылдарға арналған Зеренді ауданы ауылының, ауылдық округтерінің бюджеттері және кентінің бюджеті туралы" 2020 жылғы 25 желтоқсандағы № 67-408 (Нормативтік құқықтық актілерді мемлекеттік тіркеу тізілімінде № 8312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2021–2023 жылдарға арналған бюджеті тиісінше 1, 1-1, 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21826,0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195,9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2021–2023 жылдарға арналған бюджеті тиісінше 2, 2-1, 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20814,0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15945,7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22077,4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2021–2023 жылдарға арналған бюджеті тиісінше 3, 3-1, 3-2-қосымшаларға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4930,1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23058,4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472,4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2021–2023 жылдарға арналған бюджеті тиісінше 4, 4-1, 4-2-қосымшаларға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148449,5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33900,1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113952,7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155404,2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-2973,7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2973,7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2973,7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2021–2023 жылдарға арналған бюджеті тиісінше 5, 5-1, 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23660,0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11407,1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2021–2023 жылдарға арналған бюджеті тиісінше 6, 6-1, 6-2-қосымшаларға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22084,0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16599,2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2021–2023 жылдарға арналған бюджеті тиісінше 7, 7-1, 7-2-қосымшаларға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37013,0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5884,5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31128,5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40662,7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2021–2023 жылдарға арналған бюджеті тиісінше 8, 8-1, 8-2-қосымшаларға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19982,2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Бәйтерек ауылдық округінің 2021–2023 жылдарға арналған бюджеті тиісінше 9, 9-1, 9-2-қосымшаларға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2021–2023 жылдарға арналған бюджеті тиісінше 10, 10-1, 10-2-қосымшаларға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23456,8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19362,7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2021–2023 жылдарға арналған бюджеті тиісінше 11, 11-1, 11-2-қосымшаларға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12647,8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2021–2023 жылдарға арналған бюджеті тиісінше 12, 12-1, 12-2-қосымшаларға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15635,0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19566,1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2021–2023 жылдарға арналған бюджеті тиісінше 13, 13-1, 13-2-қосымшаларға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14069,0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12736,4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2021–2023 жылдарға арналған бюджеті тиісінше 14, 14-1, 14-2-қосымшаларға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15406,3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1478,8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2021–2023 жылдарға арналған бюджеті тиісінше 15, 15-1, 15-2-қосымшаларға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11991,0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2021–2023 жылдарға арналған бюджеті тиісінше 16, 16-1, 16-2-қосымшаларға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17206,0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Зеренді ауданының Приречен ауылдық округінің 2021–2023 жылдарға арналған бюджеті тиісінше 17, 17-1, 17-2-қосымшаларға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14318,0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12782,0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2021–2023 жылдарға арналған бюджеті тиісінше 18, 18-1, 18-2-қосымшаларға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2021–2023 жылдарға арналған бюджеті тиісінше 19, 19-1, 19-2-қосымшаларға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14586,7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2021–2023 жылдарға арналған бюджеті тиісінше 20, 20-1, 20-2-қосымшаларға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18987,1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2021–2023 жылдарға арналған бюджеті тиісінше 21, 21-1, 21-2-қосымшаларға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19416,1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2021–2023 жылдарға арналған бюджеті тиісінше 22, 22-1, 22-2-қосымшаларға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19662,5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-2141,5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2141,5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6"/>
        <w:gridCol w:w="661"/>
        <w:gridCol w:w="6909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148449,5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33900,1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938,1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57952,2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Мәлік Ғабдуллин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Приречен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Садовый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Сәкен Сейфуллин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Симферополь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Троицк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