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e508" w14:textId="cf9e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Зеренді ауданы ауылдық округтерінің, ауылының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27 желтоқсандағы № 15-98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74 705,6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68 503,0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412 353,2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361 346,7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424 374,6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-57,1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-11 964,3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11 964,3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111 506,7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113 941,7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2 435,0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–38 672,1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74 296,6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65 429,2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75 270,6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Зеренді ауданының Айдабол ауылының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24 109,1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Зеренді ауданының Бәйтерек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46 464,1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Зеренді ауданының Викторовка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41 949,0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Зеренді ауданының Исаковка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Зеренді ауданының Қанай би атындағы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97 926,5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96 129,0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98 082,8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Зеренді ауданының Қызылегіс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19 296,3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17 082,3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Зеренді ауданының Қызылсая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38 993,1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37 399,1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Зеренді ауданының Мәлік Ғабдуллин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109 062,0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101 825,0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109 302,3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Зеренді ауданының Ортақ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113 638,5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111 099,5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113 659,6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Зеренді ауданының Приречен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32 389,9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Зеренді ауданының Садовый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97 813,8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90 499,3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98 519,9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Зеренді ауданының Сарыөзек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Зеренді ауданының Сәкен Сейфуллин атындағы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Зеренді ауданының Симферополь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Зеренді ауданының Троицк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2022 жылға арналған ауыл, ауылдық округтер бюджеттерінде және кентінің бюджетінде аудандық бюджетінен берiлетiн 370 460 мың теңге сомасындағы субвенциялар қарастырылғаны ескерілсін.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2022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Алексеевка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Алексеевка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Алексеевка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Зеренді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Зеренді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Зеренді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Қонысбай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Қонысбай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Қонысбай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Күсеп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Күсеп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Күсеп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Чаглинка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Чаглинка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Чаглинка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Айдабол ауылының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Айдабол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Айдабол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Викторовка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Викторовка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Викторовка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Исаковка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Исаковка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Исаковка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би атындағы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Қанай би атындағы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Қанай би атындағы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Қызылегіс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Қызылегіс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Қызылегіс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Қызылсая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Қызылсая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Қызылсая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Мәлік Ғабдуллин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15-1-қосымша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Мәлік Ғабдуллин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15-2-қосымша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Мәлік Ғабдуллин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Ортақ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Ортақ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16-2-қосымша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Ортақ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17-1-қосымша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17-2-қосымша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Садовый ауылдық округінің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18-1-қосымша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Садовый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18-2-қосымша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Садовый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Сарыөзек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19-2-қосымша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Сарыөзек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Сәкен Сейфуллин атындағы ауылдық округінің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20-1-қосымша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Сәкен Сейфуллин атындағы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20-2-қосымша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Сәкен Сейфуллин атындағы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Симферополь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21-1-қосымша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Симферополь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21-2-қосымша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Симферополь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Зеренді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Троицк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22-2-қосымша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Троицк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