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d38d62" w14:textId="4d38d6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2022-2024 жылдарға арналған Қорғалжын ауданының Амангелді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Қорғалжын аудандық мәслихатының 2021 жылғы 27 желтоқсандағы № 1/16 шешімі.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9-1 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Қорғалжын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2022-2024 жылдарға арналған Амангелді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2022 жылға келесі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23 539,4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2 293,0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21 246,4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23 539,4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0,0 мын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0,0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Ақмола облысы Қорғалжын аудандық мәслихатының 08.12.2022 </w:t>
      </w:r>
      <w:r>
        <w:rPr>
          <w:rFonts w:ascii="Times New Roman"/>
          <w:b w:val="false"/>
          <w:i w:val="false"/>
          <w:color w:val="000000"/>
          <w:sz w:val="28"/>
        </w:rPr>
        <w:t>№ 2/25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2022 жылға арналған Амангелді ауылдық округінің бюджетінде аудан бюджетінен – 19 911,0 мың теңге сомасында субвенция көзделгені есепке алынсын.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2022 жылға арналған ауылдық округінің бюджет түсімдері құрамында жоғары тұрған бюджеттерден нысаналы ағымдағы трансферттер </w:t>
      </w:r>
      <w:r>
        <w:rPr>
          <w:rFonts w:ascii="Times New Roman"/>
          <w:b w:val="false"/>
          <w:i w:val="false"/>
          <w:color w:val="000000"/>
          <w:sz w:val="28"/>
        </w:rPr>
        <w:t>4-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есепке алынсын.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2022 жылғы 1 қаңтардан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Қорғалжын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Б.Рысбаев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Қорғалжын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1/16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Амангелді ауылдық округінің бюджеті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Ақмола облысы Қорғалжын аудандық мәслихатының 08.12.2022 </w:t>
      </w:r>
      <w:r>
        <w:rPr>
          <w:rFonts w:ascii="Times New Roman"/>
          <w:b w:val="false"/>
          <w:i w:val="false"/>
          <w:color w:val="ff0000"/>
          <w:sz w:val="28"/>
        </w:rPr>
        <w:t>№ 2/25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23 539,4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2 189,0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21 246,4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21 246,4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21 246,4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23 539,4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21 509,4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21 509,4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21 509,4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21 509,4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Қорғалжын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1/16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Амангелді ауылдық округінің бюджеті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21 218,0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21 699,0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21 699,0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21 699,0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21 699,0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Қорғалжын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1/16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1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Амангелді ауылдық округінің бюджеті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14 990,0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Қорғалжын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1/16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13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жоғары тұрған бюджеттерден нысаналы ағымдағы трансферттер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4-қосымша жаңа редакцияда - Ақмола облысы Қорғалжын аудандық мәслихатының 08.12.2022 </w:t>
      </w:r>
      <w:r>
        <w:rPr>
          <w:rFonts w:ascii="Times New Roman"/>
          <w:b w:val="false"/>
          <w:i w:val="false"/>
          <w:color w:val="ff0000"/>
          <w:sz w:val="28"/>
        </w:rPr>
        <w:t>№ 2/25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1 112,0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ауылдық округі әкімінің аппараты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әкімшілік қызметшілеріне бонустар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