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abcf" w14:textId="f0ea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Қорғалжын ауданының Кеңбидайық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2021 жылғы 27 желтоқсандағы № 3/16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Кеңбидайық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94 335,9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92 480,9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94 659,5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 -323,6)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323,6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4/25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Кеңбидайық ауылдық округінің бюджетінде аудан бюджетінен 14 626,0 мың теңге сомасында субвенция көзделгені есепке 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ауылдық округінің бюджет түсімдері құрамында жоғары тұрған бюджеттерден нысаналы ағымдағы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Кеңбидайық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4/25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қызметтергет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учаскілерін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92 480,9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Кеңбидайық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14 740,0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Кеңбидайық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ағымдағы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4/25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76 652,2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Кеңбидайық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Кеңбидайық ауылының көше-жол желісін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қызметшілеріне бонустар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