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c3795" w14:textId="7fc37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Қорғалжын ауданының Қорғалжын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аудандық мәслихатының 2021 жылғы 27 желтоқсандағы № 6/16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Қорғалжын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Қорғалжын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335 328,9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11 315,1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1 238,9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322 774,9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340 695,9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 -5 367,0)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5 367,0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Қорғалжын аудандық мәслихатының 08.12.2022 </w:t>
      </w:r>
      <w:r>
        <w:rPr>
          <w:rFonts w:ascii="Times New Roman"/>
          <w:b w:val="false"/>
          <w:i w:val="false"/>
          <w:color w:val="000000"/>
          <w:sz w:val="28"/>
        </w:rPr>
        <w:t>№ 7/25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Қорғалжын ауылдық округінің бюджетінде аудан бюджетінен 46 026,0 мың теңге сомасында субвенция көзделгені есепке алынсын.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 жылға арналған ауылдық округ бюджеті түсімдері құрамында жоғары тұрған бюджеттерден нысаналы ағымдағы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есепке алынсын.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Қорғалжын ауылдық округінің бюджеті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Қорғалжын аудандық мәслихатының 08.12.2022 </w:t>
      </w:r>
      <w:r>
        <w:rPr>
          <w:rFonts w:ascii="Times New Roman"/>
          <w:b w:val="false"/>
          <w:i w:val="false"/>
          <w:color w:val="ff0000"/>
          <w:sz w:val="28"/>
        </w:rPr>
        <w:t>№ 7/25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335 328,9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322 774,9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322 774,9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322 774,9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340 695,9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10 178,8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280 950,9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280 950,9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280 950,9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275 583,9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Қорғалжын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Қорғалжын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жоғарғы бюджеттерден нысаналы ағымдағы трансферттер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Қорғалжын аудандық мәслихатының 08.12.2022 </w:t>
      </w:r>
      <w:r>
        <w:rPr>
          <w:rFonts w:ascii="Times New Roman"/>
          <w:b w:val="false"/>
          <w:i w:val="false"/>
          <w:color w:val="ff0000"/>
          <w:sz w:val="28"/>
        </w:rPr>
        <w:t>№ 7/25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276 748,9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ауылдық округінің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Жобалау-сметалық құжаттамасын әзірлеуге және автомобиль жолдарын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275 583,9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ауданы Қорғалжын ауылының көше- жол желісін орташа жөндеу (Шохмет Әубәкіров көшесі)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75 583,9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ауданы Қорғалжын ауылының көше- жол желісін орташа жөндеу (Абай Құнанбаев, Мадин Рахымжан көшелері)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қызметшілеріне бонустар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