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3b0c" w14:textId="7153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Балкашин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Балкашин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223 239,7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60 217,5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161 113,1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229 485,8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- 6 246,1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6 246,1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Балкашин ауылдық округінің бюджетінде аудандық бюджеттен берілетін субвенция көлемі 21,543,0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Балкашин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26.07.2022 </w:t>
      </w:r>
      <w:r>
        <w:rPr>
          <w:rFonts w:ascii="Times New Roman"/>
          <w:b w:val="false"/>
          <w:i w:val="false"/>
          <w:color w:val="ff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2025 жылға дейiнгi мемлекеттiк бағдарламасы шеңберiнде өңiрлерде экономиканы дамытуға жәрдемдесу шараларын iске асыру кезiнде елдi мекендердi жайластыру мәселелерiн шешу жөнiндегi шараларды жүзеге асыру.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Балкашин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2025 жылға дейiнгi мемлекеттiк бағдарламасы шеңберiнде өңiрлерде экономиканы дамытуға жәрдемдесу шараларын iске асыру кезiнде елдi мекендердi жайластыру мәселелерiн шешу жөнiндегi шараларды жүзеге асыру.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Балкашин ауылдық округінің бюджетіне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26.07.2022 </w:t>
      </w:r>
      <w:r>
        <w:rPr>
          <w:rFonts w:ascii="Times New Roman"/>
          <w:b w:val="false"/>
          <w:i w:val="false"/>
          <w:color w:val="ff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жекелеген санаттарының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Балқашин ауылдық округінің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ауылындағы тротуарларды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қаражатын есептеу,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