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a6ad" w14:textId="c8aa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ауданының Белгород ауылдық округінің 2022-2024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2021 жылғы 27 желтоқсандағы № 13/2/3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Белгород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23 826,7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21 745,0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24 003,0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 оның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-176,3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176,3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Сандықтау аудандық мәслихатының 08.11.2022 </w:t>
      </w:r>
      <w:r>
        <w:rPr>
          <w:rFonts w:ascii="Times New Roman"/>
          <w:b w:val="false"/>
          <w:i w:val="false"/>
          <w:color w:val="000000"/>
          <w:sz w:val="28"/>
        </w:rPr>
        <w:t>№ 25/4/3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Белгород ауылдық округінің бюджетінде аудандық бюджеттен берілетін субвенция көлемі 13 204,0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күшіне енеді және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Белгород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Сандықтау аудандық мәслихатының 08.11.2022 </w:t>
      </w:r>
      <w:r>
        <w:rPr>
          <w:rFonts w:ascii="Times New Roman"/>
          <w:b w:val="false"/>
          <w:i w:val="false"/>
          <w:color w:val="ff0000"/>
          <w:sz w:val="28"/>
        </w:rPr>
        <w:t>№ 25/4/3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Белгород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Белгород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Сандықтау аудандық мәслихатының 08.11.2022 </w:t>
      </w:r>
      <w:r>
        <w:rPr>
          <w:rFonts w:ascii="Times New Roman"/>
          <w:b w:val="false"/>
          <w:i w:val="false"/>
          <w:color w:val="ff0000"/>
          <w:sz w:val="28"/>
        </w:rPr>
        <w:t>№ 25/4/3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