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17f7" w14:textId="a771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Каменск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13/2/8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Каменск ауылдық округінің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25 097,9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 – 4 283,0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335,9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–19 761,0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25 375,5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-277,6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277,6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00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Каменск ауылдық округінің 2022 жылға арналған бюджетінде, аудандық бюджеттен берілетін субвенциялар сомасы 7 972,0 мың теңге сомасында көзделгені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күшіне енеді және 2022 жылдың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Каменск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беріден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мемлекеттік басқару органдарынан берілген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(облыстық маңызы бар қалалардан) берілетін трансферттер)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актівтермен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Каменск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Каменск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Каменск ауылдық округінің бюджетіне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08.11.2022 </w:t>
      </w:r>
      <w:r>
        <w:rPr>
          <w:rFonts w:ascii="Times New Roman"/>
          <w:b w:val="false"/>
          <w:i w:val="false"/>
          <w:color w:val="ff0000"/>
          <w:sz w:val="28"/>
        </w:rPr>
        <w:t>№ 25/4/8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мын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есебінен ұсталатын ұйымдар қызметкерлерінің, қазаналық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есебінен ұсталатын ұйымдар қызметкерлерінің, қазаналық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есебінен, 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 шығындарына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