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04ab2a" w14:textId="a04ab2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Сандықтау ауданының Лесной ауылдық округінің 2022-2024 жылдарға арналған бюджетін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Сандықтау аудандық мәслихатының 2021 жылғы 27 желтоқсандағы № 13/2/9 шешімі.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кодексінің 9-1-бабының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Сандықтау аудандық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Лесной ауылдық округінің 2022-2024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4-қосымшаларға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арналған мынадай көлемдерде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24 909,2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3 793,2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2 341,1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18 774,9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25 496,7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қаржы активтерімен операциялар бойынша сальдо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- -587,5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587,2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Ақмола облысы Сандықтау аудандық мәслихатының 08.11.2022 </w:t>
      </w:r>
      <w:r>
        <w:rPr>
          <w:rFonts w:ascii="Times New Roman"/>
          <w:b w:val="false"/>
          <w:i w:val="false"/>
          <w:color w:val="000000"/>
          <w:sz w:val="28"/>
        </w:rPr>
        <w:t>№ 25/4/9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2022 жылға арналған Лесной ауылдық округінің бюджетінде аудандық бюджеттен берілетін субвенция көлемі 7 769,0 мың теңге сомасында қарастырылғаны ескерілсін.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2022 жылғы 1 қаңтардан бастап күшіне енеді және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 төрағасы,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Г.Кадырова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Сандықтау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13/2/9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Лесной ауылдық округінің бюджеті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Ақмола облысы Сандықтау аудандық мәслихатының 08.11.2022 </w:t>
      </w:r>
      <w:r>
        <w:rPr>
          <w:rFonts w:ascii="Times New Roman"/>
          <w:b w:val="false"/>
          <w:i w:val="false"/>
          <w:color w:val="ff0000"/>
          <w:sz w:val="28"/>
        </w:rPr>
        <w:t>№ 25/4/9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Санат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24 909,2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3 793,2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3 507,2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Жерді сату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18 774,9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18 774,9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18 774,9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25 496,7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24 374,7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24 374,7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24 374,7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-587,5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Сандықтау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13/2/9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bookmarkStart w:name="z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Лесной ауылдық округінің бюджеті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10 811,0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10 811,0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9 859,0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Қаржы активтерімен операциялар бойынша сальдо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тапшылығын қаржыландыру (профицитін пайдалану)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Сандықтау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13/2/9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bookmarkStart w:name="z10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Лесной ауылдық округінің бюджеті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10 811,0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10 811,0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Қаржы активтерімен операциялар бойынша сальдо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тапшылығын қаржыландыру (профицитін пайдалану)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Сандықтау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13/2/9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</w:p>
        </w:tc>
      </w:tr>
    </w:tbl>
    <w:bookmarkStart w:name="z12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мақсатты трансферттер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4-қосымша жаңа редакцияда - Ақмола облысы Сандықтау аудандық мәслихатының 08.11.2022 </w:t>
      </w:r>
      <w:r>
        <w:rPr>
          <w:rFonts w:ascii="Times New Roman"/>
          <w:b w:val="false"/>
          <w:i w:val="false"/>
          <w:color w:val="ff0000"/>
          <w:sz w:val="28"/>
        </w:rPr>
        <w:t>№ 25/4/9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11 005,9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 қаражаты есебінен берілетін ағымдағы нысаналы трансферттер, 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арттыруға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 қаражаты есебінен ағымдағы нысаналы трансферттер, 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 қаражаты есебінен ағымдағы нысаналы трансферттер, 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10 006,9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қызметшілердің жалақысына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аппаратты ағымдағы ұстауға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8 406.9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