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c59f" w14:textId="b2cc5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ауданының Максимов ауылдық округінің 2022-2024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аудандық мәслихатының 2021 жылғы 27 желтоқсандағы № 13/2/11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Сандықтау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Максимовка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284 358,1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279 225,8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285 310,3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-952,2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952,2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000000"/>
          <w:sz w:val="28"/>
        </w:rPr>
        <w:t>№ 26/2/4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Максимов ауылдық округінің бюджетінде аудандық бюджеттен берілетін субвенция көлемі 7 091,0 мың теңге сомасында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күшіне енеді және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Максимов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285 310,3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мекендердің әлеуметтік-инженерлік инфрақұрылымы бойынша іс-шараларды жүзеге асыру.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Максимов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Максимов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13/2/11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нысаналы трансферттер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Сандықтау аудандық мәслихатының 14.12.2022 </w:t>
      </w:r>
      <w:r>
        <w:rPr>
          <w:rFonts w:ascii="Times New Roman"/>
          <w:b w:val="false"/>
          <w:i w:val="false"/>
          <w:color w:val="ff0000"/>
          <w:sz w:val="28"/>
        </w:rPr>
        <w:t>№ 26/2/4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272 134,8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берілетін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ауылындағы кентішілік жолдарды асфальтбетонмен орташа жөндеуге Қазақстан Республикасының Ұлттық қорынан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241 148,0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қаражаты есебінен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Максимовка ауылындағы кентішілік жолдарды асфальтбетонмен орташа жөндеуге Қазақстан Республикасының Ұлттық қорынан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 қаражаты есебінен 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ағымдағы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көтеру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