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5b0" w14:textId="47a8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Новоникольск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2022–2024 жылдарға арналған Новоникольск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- 21 466,0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шығындар- 24 736,7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374,7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25/4/12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Новоникольск ауылдық округінің бюджетінде аудандық бюджеттен берілетін субвенция көлемі 8 687,0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Новоникольск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Қаржыактивтеріменоперацияларбойынша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Новоникольск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Новоникольск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аспапқа ағымдағы қызмет көрсету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