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4e07" w14:textId="9c64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Сандықтау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Сандықтау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27 903,0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22 159,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28 233,1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330,1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25/4/13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Сандықтау ауылдық округінің бюджетінде аудандық бюджеттен берілетін субвенция көлемі 14,480,0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Сандықтау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Сандықтау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Сандықтау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