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6180" w14:textId="6e96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кенттердің, ауылдық округтердің бюджеттері туралы</w:t>
      </w:r>
    </w:p>
    <w:p>
      <w:pPr>
        <w:spacing w:after="0"/>
        <w:ind w:left="0"/>
        <w:jc w:val="both"/>
      </w:pPr>
      <w:r>
        <w:rPr>
          <w:rFonts w:ascii="Times New Roman"/>
          <w:b w:val="false"/>
          <w:i w:val="false"/>
          <w:color w:val="000000"/>
          <w:sz w:val="28"/>
        </w:rPr>
        <w:t>Ақмола облысы Шортанды аудандық мәслихатының 2021 жылғы 23 желтоқсандағы № 7С-18/2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w:t>
      </w:r>
      <w:r>
        <w:rPr>
          <w:rFonts w:ascii="Times New Roman"/>
          <w:b w:val="false"/>
          <w:i w:val="false"/>
          <w:color w:val="000000"/>
          <w:sz w:val="28"/>
        </w:rPr>
        <w:t>2-7 тармағына</w:t>
      </w:r>
      <w:r>
        <w:rPr>
          <w:rFonts w:ascii="Times New Roman"/>
          <w:b w:val="false"/>
          <w:i w:val="false"/>
          <w:color w:val="000000"/>
          <w:sz w:val="28"/>
        </w:rPr>
        <w:t xml:space="preserve"> сәйкес, Шортанды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2022-2024 жылдарға арналған Шортанды кентінің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366 605,9 мың теңге, оның ішінде:</w:t>
      </w:r>
    </w:p>
    <w:p>
      <w:pPr>
        <w:spacing w:after="0"/>
        <w:ind w:left="0"/>
        <w:jc w:val="both"/>
      </w:pPr>
      <w:r>
        <w:rPr>
          <w:rFonts w:ascii="Times New Roman"/>
          <w:b w:val="false"/>
          <w:i w:val="false"/>
          <w:color w:val="000000"/>
          <w:sz w:val="28"/>
        </w:rPr>
        <w:t>
      салықтық түсімдер – 34 218,9 мың теңге;</w:t>
      </w:r>
    </w:p>
    <w:p>
      <w:pPr>
        <w:spacing w:after="0"/>
        <w:ind w:left="0"/>
        <w:jc w:val="both"/>
      </w:pPr>
      <w:r>
        <w:rPr>
          <w:rFonts w:ascii="Times New Roman"/>
          <w:b w:val="false"/>
          <w:i w:val="false"/>
          <w:color w:val="000000"/>
          <w:sz w:val="28"/>
        </w:rPr>
        <w:t>
      негізгі капиталды сатудан түсетін түсімдер – 6 400 мың теңге;</w:t>
      </w:r>
    </w:p>
    <w:p>
      <w:pPr>
        <w:spacing w:after="0"/>
        <w:ind w:left="0"/>
        <w:jc w:val="both"/>
      </w:pPr>
      <w:r>
        <w:rPr>
          <w:rFonts w:ascii="Times New Roman"/>
          <w:b w:val="false"/>
          <w:i w:val="false"/>
          <w:color w:val="000000"/>
          <w:sz w:val="28"/>
        </w:rPr>
        <w:t>
      трансферттер түсімі – 325 987 мың теңге;</w:t>
      </w:r>
    </w:p>
    <w:p>
      <w:pPr>
        <w:spacing w:after="0"/>
        <w:ind w:left="0"/>
        <w:jc w:val="both"/>
      </w:pPr>
      <w:r>
        <w:rPr>
          <w:rFonts w:ascii="Times New Roman"/>
          <w:b w:val="false"/>
          <w:i w:val="false"/>
          <w:color w:val="000000"/>
          <w:sz w:val="28"/>
        </w:rPr>
        <w:t>
      2) шығындар – 366 606,1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5) бюджет тапшылығы (профициті) – (-0,2)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Ақмола облысы Шортанды аудандық мәслихатының 01.06.2022 </w:t>
      </w:r>
      <w:r>
        <w:rPr>
          <w:rFonts w:ascii="Times New Roman"/>
          <w:b w:val="false"/>
          <w:i w:val="false"/>
          <w:color w:val="000000"/>
          <w:sz w:val="28"/>
        </w:rPr>
        <w:t>№ 7С-25/3</w:t>
      </w:r>
      <w:r>
        <w:rPr>
          <w:rFonts w:ascii="Times New Roman"/>
          <w:b w:val="false"/>
          <w:i w:val="false"/>
          <w:color w:val="ff0000"/>
          <w:sz w:val="28"/>
        </w:rPr>
        <w:t xml:space="preserve"> (01.01.2022 бастап қолданысқа енгізіледі); 30.09.2022 </w:t>
      </w:r>
      <w:r>
        <w:rPr>
          <w:rFonts w:ascii="Times New Roman"/>
          <w:b w:val="false"/>
          <w:i w:val="false"/>
          <w:color w:val="000000"/>
          <w:sz w:val="28"/>
        </w:rPr>
        <w:t>№ 7С-30/2</w:t>
      </w:r>
      <w:r>
        <w:rPr>
          <w:rFonts w:ascii="Times New Roman"/>
          <w:b w:val="false"/>
          <w:i w:val="false"/>
          <w:color w:val="ff0000"/>
          <w:sz w:val="28"/>
        </w:rPr>
        <w:t xml:space="preserve"> (01.01.2022 бастап қолданысқа енгізіледі); 18.11.2022 </w:t>
      </w:r>
      <w:r>
        <w:rPr>
          <w:rFonts w:ascii="Times New Roman"/>
          <w:b w:val="false"/>
          <w:i w:val="false"/>
          <w:color w:val="000000"/>
          <w:sz w:val="28"/>
        </w:rPr>
        <w:t>№ 7С-32/2</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2022-2024 жылдарға арналған Жолымбет кентінің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2022 жылға келесі көлемдерде бекітілсін:</w:t>
      </w:r>
    </w:p>
    <w:bookmarkEnd w:id="2"/>
    <w:p>
      <w:pPr>
        <w:spacing w:after="0"/>
        <w:ind w:left="0"/>
        <w:jc w:val="both"/>
      </w:pPr>
      <w:r>
        <w:rPr>
          <w:rFonts w:ascii="Times New Roman"/>
          <w:b w:val="false"/>
          <w:i w:val="false"/>
          <w:color w:val="000000"/>
          <w:sz w:val="28"/>
        </w:rPr>
        <w:t>
      1) кірістер – 145 909 мың теңге, оның ішінде:</w:t>
      </w:r>
    </w:p>
    <w:p>
      <w:pPr>
        <w:spacing w:after="0"/>
        <w:ind w:left="0"/>
        <w:jc w:val="both"/>
      </w:pPr>
      <w:r>
        <w:rPr>
          <w:rFonts w:ascii="Times New Roman"/>
          <w:b w:val="false"/>
          <w:i w:val="false"/>
          <w:color w:val="000000"/>
          <w:sz w:val="28"/>
        </w:rPr>
        <w:t>
      салықтық түсімдер – 52 241 мың теңге;</w:t>
      </w:r>
    </w:p>
    <w:p>
      <w:pPr>
        <w:spacing w:after="0"/>
        <w:ind w:left="0"/>
        <w:jc w:val="both"/>
      </w:pPr>
      <w:r>
        <w:rPr>
          <w:rFonts w:ascii="Times New Roman"/>
          <w:b w:val="false"/>
          <w:i w:val="false"/>
          <w:color w:val="000000"/>
          <w:sz w:val="28"/>
        </w:rPr>
        <w:t>
      трансферттер түсімі – 93 668 мың теңге;</w:t>
      </w:r>
    </w:p>
    <w:p>
      <w:pPr>
        <w:spacing w:after="0"/>
        <w:ind w:left="0"/>
        <w:jc w:val="both"/>
      </w:pPr>
      <w:r>
        <w:rPr>
          <w:rFonts w:ascii="Times New Roman"/>
          <w:b w:val="false"/>
          <w:i w:val="false"/>
          <w:color w:val="000000"/>
          <w:sz w:val="28"/>
        </w:rPr>
        <w:t>
      2) шығындар – 152 539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5) бюджет тапшылығы (профициті) – (-6 630)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6 630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Шортанды аудандық мәслихатының 01.06.2022 </w:t>
      </w:r>
      <w:r>
        <w:rPr>
          <w:rFonts w:ascii="Times New Roman"/>
          <w:b w:val="false"/>
          <w:i w:val="false"/>
          <w:color w:val="000000"/>
          <w:sz w:val="28"/>
        </w:rPr>
        <w:t>№ 7С-25/3</w:t>
      </w:r>
      <w:r>
        <w:rPr>
          <w:rFonts w:ascii="Times New Roman"/>
          <w:b w:val="false"/>
          <w:i w:val="false"/>
          <w:color w:val="ff0000"/>
          <w:sz w:val="28"/>
        </w:rPr>
        <w:t xml:space="preserve"> (01.01.2022 бастап қолданысқа енгізіледі); 30.09.2022 </w:t>
      </w:r>
      <w:r>
        <w:rPr>
          <w:rFonts w:ascii="Times New Roman"/>
          <w:b w:val="false"/>
          <w:i w:val="false"/>
          <w:color w:val="000000"/>
          <w:sz w:val="28"/>
        </w:rPr>
        <w:t>№ 7С-30/2</w:t>
      </w:r>
      <w:r>
        <w:rPr>
          <w:rFonts w:ascii="Times New Roman"/>
          <w:b w:val="false"/>
          <w:i w:val="false"/>
          <w:color w:val="ff0000"/>
          <w:sz w:val="28"/>
        </w:rPr>
        <w:t xml:space="preserve"> (01.01.2022 бастап қолданысқа енгізіледі); 18.11.2022 </w:t>
      </w:r>
      <w:r>
        <w:rPr>
          <w:rFonts w:ascii="Times New Roman"/>
          <w:b w:val="false"/>
          <w:i w:val="false"/>
          <w:color w:val="000000"/>
          <w:sz w:val="28"/>
        </w:rPr>
        <w:t>№ 7С-32/2</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2022-2024 жылдарға арналған Дамса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2022 жылға келесі көлемдерде бекітілсін:</w:t>
      </w:r>
    </w:p>
    <w:bookmarkEnd w:id="3"/>
    <w:p>
      <w:pPr>
        <w:spacing w:after="0"/>
        <w:ind w:left="0"/>
        <w:jc w:val="both"/>
      </w:pPr>
      <w:r>
        <w:rPr>
          <w:rFonts w:ascii="Times New Roman"/>
          <w:b w:val="false"/>
          <w:i w:val="false"/>
          <w:color w:val="000000"/>
          <w:sz w:val="28"/>
        </w:rPr>
        <w:t>
      1) кірістер – 129 327,5 мың теңге, оның ішінде:</w:t>
      </w:r>
    </w:p>
    <w:p>
      <w:pPr>
        <w:spacing w:after="0"/>
        <w:ind w:left="0"/>
        <w:jc w:val="both"/>
      </w:pPr>
      <w:r>
        <w:rPr>
          <w:rFonts w:ascii="Times New Roman"/>
          <w:b w:val="false"/>
          <w:i w:val="false"/>
          <w:color w:val="000000"/>
          <w:sz w:val="28"/>
        </w:rPr>
        <w:t>
      салықтық түсімдер – 23 917,2 мың теңге;</w:t>
      </w:r>
    </w:p>
    <w:p>
      <w:pPr>
        <w:spacing w:after="0"/>
        <w:ind w:left="0"/>
        <w:jc w:val="both"/>
      </w:pPr>
      <w:r>
        <w:rPr>
          <w:rFonts w:ascii="Times New Roman"/>
          <w:b w:val="false"/>
          <w:i w:val="false"/>
          <w:color w:val="000000"/>
          <w:sz w:val="28"/>
        </w:rPr>
        <w:t>
      салықтық емес түсімдер – 22,2 мың теңге;</w:t>
      </w:r>
    </w:p>
    <w:p>
      <w:pPr>
        <w:spacing w:after="0"/>
        <w:ind w:left="0"/>
        <w:jc w:val="both"/>
      </w:pPr>
      <w:r>
        <w:rPr>
          <w:rFonts w:ascii="Times New Roman"/>
          <w:b w:val="false"/>
          <w:i w:val="false"/>
          <w:color w:val="000000"/>
          <w:sz w:val="28"/>
        </w:rPr>
        <w:t>
      негізгі капиталды сатудан түсетін түсімдер – 345,6 мың тенге;</w:t>
      </w:r>
    </w:p>
    <w:p>
      <w:pPr>
        <w:spacing w:after="0"/>
        <w:ind w:left="0"/>
        <w:jc w:val="both"/>
      </w:pPr>
      <w:r>
        <w:rPr>
          <w:rFonts w:ascii="Times New Roman"/>
          <w:b w:val="false"/>
          <w:i w:val="false"/>
          <w:color w:val="000000"/>
          <w:sz w:val="28"/>
        </w:rPr>
        <w:t>
      трансферттер түсімі – 105 042,5 мың теңге;</w:t>
      </w:r>
    </w:p>
    <w:p>
      <w:pPr>
        <w:spacing w:after="0"/>
        <w:ind w:left="0"/>
        <w:jc w:val="both"/>
      </w:pPr>
      <w:r>
        <w:rPr>
          <w:rFonts w:ascii="Times New Roman"/>
          <w:b w:val="false"/>
          <w:i w:val="false"/>
          <w:color w:val="000000"/>
          <w:sz w:val="28"/>
        </w:rPr>
        <w:t>
      2) шығындар – 131 991,4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5) бюджет тапшылығы (профициті) – (-2 663,9)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2 663,9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Ақмола облысы Шортанды аудандық мәслихатының 01.06.2022 </w:t>
      </w:r>
      <w:r>
        <w:rPr>
          <w:rFonts w:ascii="Times New Roman"/>
          <w:b w:val="false"/>
          <w:i w:val="false"/>
          <w:color w:val="000000"/>
          <w:sz w:val="28"/>
        </w:rPr>
        <w:t>№ 7С-25/3</w:t>
      </w:r>
      <w:r>
        <w:rPr>
          <w:rFonts w:ascii="Times New Roman"/>
          <w:b w:val="false"/>
          <w:i w:val="false"/>
          <w:color w:val="ff0000"/>
          <w:sz w:val="28"/>
        </w:rPr>
        <w:t xml:space="preserve"> (01.01.2022 бастап қолданысқа енгізіледі); 30.09.2022 </w:t>
      </w:r>
      <w:r>
        <w:rPr>
          <w:rFonts w:ascii="Times New Roman"/>
          <w:b w:val="false"/>
          <w:i w:val="false"/>
          <w:color w:val="000000"/>
          <w:sz w:val="28"/>
        </w:rPr>
        <w:t>№ 7С-30/2</w:t>
      </w:r>
      <w:r>
        <w:rPr>
          <w:rFonts w:ascii="Times New Roman"/>
          <w:b w:val="false"/>
          <w:i w:val="false"/>
          <w:color w:val="ff0000"/>
          <w:sz w:val="28"/>
        </w:rPr>
        <w:t xml:space="preserve"> (01.01.2022 бастап қолданысқа енгізіледі); 18.11.2022 </w:t>
      </w:r>
      <w:r>
        <w:rPr>
          <w:rFonts w:ascii="Times New Roman"/>
          <w:b w:val="false"/>
          <w:i w:val="false"/>
          <w:color w:val="000000"/>
          <w:sz w:val="28"/>
        </w:rPr>
        <w:t>№ 7С-32/2</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2022-2024 жылдарға арналған Новокубанка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2022 жылға келесі көлемдерде бекітілсін:</w:t>
      </w:r>
    </w:p>
    <w:bookmarkEnd w:id="4"/>
    <w:p>
      <w:pPr>
        <w:spacing w:after="0"/>
        <w:ind w:left="0"/>
        <w:jc w:val="both"/>
      </w:pPr>
      <w:r>
        <w:rPr>
          <w:rFonts w:ascii="Times New Roman"/>
          <w:b w:val="false"/>
          <w:i w:val="false"/>
          <w:color w:val="000000"/>
          <w:sz w:val="28"/>
        </w:rPr>
        <w:t>
      1) кірістер – 32 517,1 мың теңге, оның ішінде:</w:t>
      </w:r>
    </w:p>
    <w:p>
      <w:pPr>
        <w:spacing w:after="0"/>
        <w:ind w:left="0"/>
        <w:jc w:val="both"/>
      </w:pPr>
      <w:r>
        <w:rPr>
          <w:rFonts w:ascii="Times New Roman"/>
          <w:b w:val="false"/>
          <w:i w:val="false"/>
          <w:color w:val="000000"/>
          <w:sz w:val="28"/>
        </w:rPr>
        <w:t>
      салықтық түсімдер – 10 355 мың теңге;</w:t>
      </w:r>
    </w:p>
    <w:p>
      <w:pPr>
        <w:spacing w:after="0"/>
        <w:ind w:left="0"/>
        <w:jc w:val="both"/>
      </w:pPr>
      <w:r>
        <w:rPr>
          <w:rFonts w:ascii="Times New Roman"/>
          <w:b w:val="false"/>
          <w:i w:val="false"/>
          <w:color w:val="000000"/>
          <w:sz w:val="28"/>
        </w:rPr>
        <w:t>
      негізгі капиталды сатудан түсетін түсімдер – 1 080 мың теңге;</w:t>
      </w:r>
    </w:p>
    <w:p>
      <w:pPr>
        <w:spacing w:after="0"/>
        <w:ind w:left="0"/>
        <w:jc w:val="both"/>
      </w:pPr>
      <w:r>
        <w:rPr>
          <w:rFonts w:ascii="Times New Roman"/>
          <w:b w:val="false"/>
          <w:i w:val="false"/>
          <w:color w:val="000000"/>
          <w:sz w:val="28"/>
        </w:rPr>
        <w:t>
      трансферттер түсімі – 21 082,1 мың теңге;</w:t>
      </w:r>
    </w:p>
    <w:p>
      <w:pPr>
        <w:spacing w:after="0"/>
        <w:ind w:left="0"/>
        <w:jc w:val="both"/>
      </w:pPr>
      <w:r>
        <w:rPr>
          <w:rFonts w:ascii="Times New Roman"/>
          <w:b w:val="false"/>
          <w:i w:val="false"/>
          <w:color w:val="000000"/>
          <w:sz w:val="28"/>
        </w:rPr>
        <w:t>
      2) шығындар – 32 517,1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Ақмола облысы Шортанды аудандық мәслихатының 01.06.2022 </w:t>
      </w:r>
      <w:r>
        <w:rPr>
          <w:rFonts w:ascii="Times New Roman"/>
          <w:b w:val="false"/>
          <w:i w:val="false"/>
          <w:color w:val="000000"/>
          <w:sz w:val="28"/>
        </w:rPr>
        <w:t>№ 7С-25/3</w:t>
      </w:r>
      <w:r>
        <w:rPr>
          <w:rFonts w:ascii="Times New Roman"/>
          <w:b w:val="false"/>
          <w:i w:val="false"/>
          <w:color w:val="ff0000"/>
          <w:sz w:val="28"/>
        </w:rPr>
        <w:t xml:space="preserve"> (01.01.2022 бастап қолданысқа енгізіледі); 30.09.2022 </w:t>
      </w:r>
      <w:r>
        <w:rPr>
          <w:rFonts w:ascii="Times New Roman"/>
          <w:b w:val="false"/>
          <w:i w:val="false"/>
          <w:color w:val="000000"/>
          <w:sz w:val="28"/>
        </w:rPr>
        <w:t>№ 7С-30/2</w:t>
      </w:r>
      <w:r>
        <w:rPr>
          <w:rFonts w:ascii="Times New Roman"/>
          <w:b w:val="false"/>
          <w:i w:val="false"/>
          <w:color w:val="ff0000"/>
          <w:sz w:val="28"/>
        </w:rPr>
        <w:t xml:space="preserve"> (01.01.2022 бастап қолданысқа енгізіледі); 18.11.2022 </w:t>
      </w:r>
      <w:r>
        <w:rPr>
          <w:rFonts w:ascii="Times New Roman"/>
          <w:b w:val="false"/>
          <w:i w:val="false"/>
          <w:color w:val="000000"/>
          <w:sz w:val="28"/>
        </w:rPr>
        <w:t>№ 7С-32/2</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2022-2024 жылдарға арналған Бозайғыр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2022 жылға келесі көлемдерде бекітілсін:</w:t>
      </w:r>
    </w:p>
    <w:bookmarkEnd w:id="5"/>
    <w:p>
      <w:pPr>
        <w:spacing w:after="0"/>
        <w:ind w:left="0"/>
        <w:jc w:val="both"/>
      </w:pPr>
      <w:r>
        <w:rPr>
          <w:rFonts w:ascii="Times New Roman"/>
          <w:b w:val="false"/>
          <w:i w:val="false"/>
          <w:color w:val="000000"/>
          <w:sz w:val="28"/>
        </w:rPr>
        <w:t>
      1) кірістер – 159 480,6 мың теңге, оның ішінде:</w:t>
      </w:r>
    </w:p>
    <w:p>
      <w:pPr>
        <w:spacing w:after="0"/>
        <w:ind w:left="0"/>
        <w:jc w:val="both"/>
      </w:pPr>
      <w:r>
        <w:rPr>
          <w:rFonts w:ascii="Times New Roman"/>
          <w:b w:val="false"/>
          <w:i w:val="false"/>
          <w:color w:val="000000"/>
          <w:sz w:val="28"/>
        </w:rPr>
        <w:t>
      салықтық түсімдер – 21 345 мың теңге;</w:t>
      </w:r>
    </w:p>
    <w:p>
      <w:pPr>
        <w:spacing w:after="0"/>
        <w:ind w:left="0"/>
        <w:jc w:val="both"/>
      </w:pPr>
      <w:r>
        <w:rPr>
          <w:rFonts w:ascii="Times New Roman"/>
          <w:b w:val="false"/>
          <w:i w:val="false"/>
          <w:color w:val="000000"/>
          <w:sz w:val="28"/>
        </w:rPr>
        <w:t>
      негізгі капиталды сатудан түсетін түсімдер – 14 812,2 мың теңге;</w:t>
      </w:r>
    </w:p>
    <w:p>
      <w:pPr>
        <w:spacing w:after="0"/>
        <w:ind w:left="0"/>
        <w:jc w:val="both"/>
      </w:pPr>
      <w:r>
        <w:rPr>
          <w:rFonts w:ascii="Times New Roman"/>
          <w:b w:val="false"/>
          <w:i w:val="false"/>
          <w:color w:val="000000"/>
          <w:sz w:val="28"/>
        </w:rPr>
        <w:t>
      трансферттер түсімі – 123 323,4 мың теңге;</w:t>
      </w:r>
    </w:p>
    <w:p>
      <w:pPr>
        <w:spacing w:after="0"/>
        <w:ind w:left="0"/>
        <w:jc w:val="both"/>
      </w:pPr>
      <w:r>
        <w:rPr>
          <w:rFonts w:ascii="Times New Roman"/>
          <w:b w:val="false"/>
          <w:i w:val="false"/>
          <w:color w:val="000000"/>
          <w:sz w:val="28"/>
        </w:rPr>
        <w:t>
      2) шығындар – 165 680,6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5) бюджет тапшылығы (профициті) – (-6 200)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6 200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Ақмола облысы Шортанды аудандық мәслихатының 01.06.2022 </w:t>
      </w:r>
      <w:r>
        <w:rPr>
          <w:rFonts w:ascii="Times New Roman"/>
          <w:b w:val="false"/>
          <w:i w:val="false"/>
          <w:color w:val="000000"/>
          <w:sz w:val="28"/>
        </w:rPr>
        <w:t>№ 7С-25/3</w:t>
      </w:r>
      <w:r>
        <w:rPr>
          <w:rFonts w:ascii="Times New Roman"/>
          <w:b w:val="false"/>
          <w:i w:val="false"/>
          <w:color w:val="ff0000"/>
          <w:sz w:val="28"/>
        </w:rPr>
        <w:t xml:space="preserve"> (01.01.2022 бастап қолданысқа енгізіледі); 30.09.2022 </w:t>
      </w:r>
      <w:r>
        <w:rPr>
          <w:rFonts w:ascii="Times New Roman"/>
          <w:b w:val="false"/>
          <w:i w:val="false"/>
          <w:color w:val="000000"/>
          <w:sz w:val="28"/>
        </w:rPr>
        <w:t>№ 7С-30/2</w:t>
      </w:r>
      <w:r>
        <w:rPr>
          <w:rFonts w:ascii="Times New Roman"/>
          <w:b w:val="false"/>
          <w:i w:val="false"/>
          <w:color w:val="ff0000"/>
          <w:sz w:val="28"/>
        </w:rPr>
        <w:t xml:space="preserve"> (01.01.2022 бастап қолданысқа енгізіледі); 18.11.2022 </w:t>
      </w:r>
      <w:r>
        <w:rPr>
          <w:rFonts w:ascii="Times New Roman"/>
          <w:b w:val="false"/>
          <w:i w:val="false"/>
          <w:color w:val="000000"/>
          <w:sz w:val="28"/>
        </w:rPr>
        <w:t>№ 7С-32/2</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2022-2024 жылдарға арналған Бектау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2022 жылға келесі көлемдерде бекітілсін:</w:t>
      </w:r>
    </w:p>
    <w:bookmarkEnd w:id="6"/>
    <w:p>
      <w:pPr>
        <w:spacing w:after="0"/>
        <w:ind w:left="0"/>
        <w:jc w:val="both"/>
      </w:pPr>
      <w:r>
        <w:rPr>
          <w:rFonts w:ascii="Times New Roman"/>
          <w:b w:val="false"/>
          <w:i w:val="false"/>
          <w:color w:val="000000"/>
          <w:sz w:val="28"/>
        </w:rPr>
        <w:t>
      1) кірістер – 49 369 мың теңге, оның ішінде:</w:t>
      </w:r>
    </w:p>
    <w:p>
      <w:pPr>
        <w:spacing w:after="0"/>
        <w:ind w:left="0"/>
        <w:jc w:val="both"/>
      </w:pPr>
      <w:r>
        <w:rPr>
          <w:rFonts w:ascii="Times New Roman"/>
          <w:b w:val="false"/>
          <w:i w:val="false"/>
          <w:color w:val="000000"/>
          <w:sz w:val="28"/>
        </w:rPr>
        <w:t>
      салықтық түсімдер – 10 292 мың теңге;</w:t>
      </w:r>
    </w:p>
    <w:p>
      <w:pPr>
        <w:spacing w:after="0"/>
        <w:ind w:left="0"/>
        <w:jc w:val="both"/>
      </w:pPr>
      <w:r>
        <w:rPr>
          <w:rFonts w:ascii="Times New Roman"/>
          <w:b w:val="false"/>
          <w:i w:val="false"/>
          <w:color w:val="000000"/>
          <w:sz w:val="28"/>
        </w:rPr>
        <w:t>
      трансферттер түсімі – 39 077 мың теңге;</w:t>
      </w:r>
    </w:p>
    <w:p>
      <w:pPr>
        <w:spacing w:after="0"/>
        <w:ind w:left="0"/>
        <w:jc w:val="both"/>
      </w:pPr>
      <w:r>
        <w:rPr>
          <w:rFonts w:ascii="Times New Roman"/>
          <w:b w:val="false"/>
          <w:i w:val="false"/>
          <w:color w:val="000000"/>
          <w:sz w:val="28"/>
        </w:rPr>
        <w:t>
      2) шығындар – 49 769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5) бюджет тапшылығы (профициті) – (-400)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Ақмола облысы Шортанды аудандық мәслихатының 01.06.2022 </w:t>
      </w:r>
      <w:r>
        <w:rPr>
          <w:rFonts w:ascii="Times New Roman"/>
          <w:b w:val="false"/>
          <w:i w:val="false"/>
          <w:color w:val="000000"/>
          <w:sz w:val="28"/>
        </w:rPr>
        <w:t>№ 7С-25/3</w:t>
      </w:r>
      <w:r>
        <w:rPr>
          <w:rFonts w:ascii="Times New Roman"/>
          <w:b w:val="false"/>
          <w:i w:val="false"/>
          <w:color w:val="ff0000"/>
          <w:sz w:val="28"/>
        </w:rPr>
        <w:t xml:space="preserve"> (01.01.2022 бастап қолданысқа енгізіледі); 30.09.2022 </w:t>
      </w:r>
      <w:r>
        <w:rPr>
          <w:rFonts w:ascii="Times New Roman"/>
          <w:b w:val="false"/>
          <w:i w:val="false"/>
          <w:color w:val="000000"/>
          <w:sz w:val="28"/>
        </w:rPr>
        <w:t>№ 7С-30/2</w:t>
      </w:r>
      <w:r>
        <w:rPr>
          <w:rFonts w:ascii="Times New Roman"/>
          <w:b w:val="false"/>
          <w:i w:val="false"/>
          <w:color w:val="ff0000"/>
          <w:sz w:val="28"/>
        </w:rPr>
        <w:t xml:space="preserve"> (01.01.2022 бастап қолданысқа енгізіледі); 18.11.2022 </w:t>
      </w:r>
      <w:r>
        <w:rPr>
          <w:rFonts w:ascii="Times New Roman"/>
          <w:b w:val="false"/>
          <w:i w:val="false"/>
          <w:color w:val="000000"/>
          <w:sz w:val="28"/>
        </w:rPr>
        <w:t>№ 7С-32/2</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2022-2024 жылдарға арналған Петровка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2022 жылға келесі көлемдерде бекітілсін:</w:t>
      </w:r>
    </w:p>
    <w:bookmarkEnd w:id="7"/>
    <w:p>
      <w:pPr>
        <w:spacing w:after="0"/>
        <w:ind w:left="0"/>
        <w:jc w:val="both"/>
      </w:pPr>
      <w:r>
        <w:rPr>
          <w:rFonts w:ascii="Times New Roman"/>
          <w:b w:val="false"/>
          <w:i w:val="false"/>
          <w:color w:val="000000"/>
          <w:sz w:val="28"/>
        </w:rPr>
        <w:t>
      1) кірістер – 56 041 мың теңге, оның ішінде:</w:t>
      </w:r>
    </w:p>
    <w:p>
      <w:pPr>
        <w:spacing w:after="0"/>
        <w:ind w:left="0"/>
        <w:jc w:val="both"/>
      </w:pPr>
      <w:r>
        <w:rPr>
          <w:rFonts w:ascii="Times New Roman"/>
          <w:b w:val="false"/>
          <w:i w:val="false"/>
          <w:color w:val="000000"/>
          <w:sz w:val="28"/>
        </w:rPr>
        <w:t>
      салықтық түсімдер – 13 652 мың теңге;</w:t>
      </w:r>
    </w:p>
    <w:p>
      <w:pPr>
        <w:spacing w:after="0"/>
        <w:ind w:left="0"/>
        <w:jc w:val="both"/>
      </w:pPr>
      <w:r>
        <w:rPr>
          <w:rFonts w:ascii="Times New Roman"/>
          <w:b w:val="false"/>
          <w:i w:val="false"/>
          <w:color w:val="000000"/>
          <w:sz w:val="28"/>
        </w:rPr>
        <w:t>
      негізгі капиталды сатудан түсетін түсімдер – 1 183 мың теңге;</w:t>
      </w:r>
    </w:p>
    <w:p>
      <w:pPr>
        <w:spacing w:after="0"/>
        <w:ind w:left="0"/>
        <w:jc w:val="both"/>
      </w:pPr>
      <w:r>
        <w:rPr>
          <w:rFonts w:ascii="Times New Roman"/>
          <w:b w:val="false"/>
          <w:i w:val="false"/>
          <w:color w:val="000000"/>
          <w:sz w:val="28"/>
        </w:rPr>
        <w:t>
      трансферттер түсімі – 41 206 мың теңге;</w:t>
      </w:r>
    </w:p>
    <w:p>
      <w:pPr>
        <w:spacing w:after="0"/>
        <w:ind w:left="0"/>
        <w:jc w:val="both"/>
      </w:pPr>
      <w:r>
        <w:rPr>
          <w:rFonts w:ascii="Times New Roman"/>
          <w:b w:val="false"/>
          <w:i w:val="false"/>
          <w:color w:val="000000"/>
          <w:sz w:val="28"/>
        </w:rPr>
        <w:t>
      2) шығындар – 58 841,7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5) бюджет тапшылығы (профициті) – (-2 800,7)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2 800,7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Ақмола облысы Шортанды аудандық мәслихатының 01.06.2022 </w:t>
      </w:r>
      <w:r>
        <w:rPr>
          <w:rFonts w:ascii="Times New Roman"/>
          <w:b w:val="false"/>
          <w:i w:val="false"/>
          <w:color w:val="000000"/>
          <w:sz w:val="28"/>
        </w:rPr>
        <w:t>№ 7С-25/3</w:t>
      </w:r>
      <w:r>
        <w:rPr>
          <w:rFonts w:ascii="Times New Roman"/>
          <w:b w:val="false"/>
          <w:i w:val="false"/>
          <w:color w:val="ff0000"/>
          <w:sz w:val="28"/>
        </w:rPr>
        <w:t xml:space="preserve"> (01.01.2022 бастап қолданысқа енгізіледі); 30.09.2022 </w:t>
      </w:r>
      <w:r>
        <w:rPr>
          <w:rFonts w:ascii="Times New Roman"/>
          <w:b w:val="false"/>
          <w:i w:val="false"/>
          <w:color w:val="000000"/>
          <w:sz w:val="28"/>
        </w:rPr>
        <w:t>№ 7С-30/2</w:t>
      </w:r>
      <w:r>
        <w:rPr>
          <w:rFonts w:ascii="Times New Roman"/>
          <w:b w:val="false"/>
          <w:i w:val="false"/>
          <w:color w:val="ff0000"/>
          <w:sz w:val="28"/>
        </w:rPr>
        <w:t xml:space="preserve"> (01.01.2022 бастап қолданысқа енгізіледі); 18.11.2022 </w:t>
      </w:r>
      <w:r>
        <w:rPr>
          <w:rFonts w:ascii="Times New Roman"/>
          <w:b w:val="false"/>
          <w:i w:val="false"/>
          <w:color w:val="000000"/>
          <w:sz w:val="28"/>
        </w:rPr>
        <w:t>№ 7С-32/2</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2022-2024 жылдарға арналған Андреевка ауылдық округінің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2022 жылға келесі көлемдерде бекітілсін:</w:t>
      </w:r>
    </w:p>
    <w:bookmarkEnd w:id="8"/>
    <w:p>
      <w:pPr>
        <w:spacing w:after="0"/>
        <w:ind w:left="0"/>
        <w:jc w:val="both"/>
      </w:pPr>
      <w:r>
        <w:rPr>
          <w:rFonts w:ascii="Times New Roman"/>
          <w:b w:val="false"/>
          <w:i w:val="false"/>
          <w:color w:val="000000"/>
          <w:sz w:val="28"/>
        </w:rPr>
        <w:t>
      1) кірістер – 40 853 мың теңге, оның ішінде:</w:t>
      </w:r>
    </w:p>
    <w:p>
      <w:pPr>
        <w:spacing w:after="0"/>
        <w:ind w:left="0"/>
        <w:jc w:val="both"/>
      </w:pPr>
      <w:r>
        <w:rPr>
          <w:rFonts w:ascii="Times New Roman"/>
          <w:b w:val="false"/>
          <w:i w:val="false"/>
          <w:color w:val="000000"/>
          <w:sz w:val="28"/>
        </w:rPr>
        <w:t>
      салықтық түсімдер – 6 980 мың теңге;</w:t>
      </w:r>
    </w:p>
    <w:p>
      <w:pPr>
        <w:spacing w:after="0"/>
        <w:ind w:left="0"/>
        <w:jc w:val="both"/>
      </w:pPr>
      <w:r>
        <w:rPr>
          <w:rFonts w:ascii="Times New Roman"/>
          <w:b w:val="false"/>
          <w:i w:val="false"/>
          <w:color w:val="000000"/>
          <w:sz w:val="28"/>
        </w:rPr>
        <w:t>
      трансферттер түсімі – 33 873 мың теңге;</w:t>
      </w:r>
    </w:p>
    <w:p>
      <w:pPr>
        <w:spacing w:after="0"/>
        <w:ind w:left="0"/>
        <w:jc w:val="both"/>
      </w:pPr>
      <w:r>
        <w:rPr>
          <w:rFonts w:ascii="Times New Roman"/>
          <w:b w:val="false"/>
          <w:i w:val="false"/>
          <w:color w:val="000000"/>
          <w:sz w:val="28"/>
        </w:rPr>
        <w:t>
      2) шығындар – 42 803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5) бюджет тапшылығы (профициті) – (-1 950)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1 950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Ақмола облысы Шортанды аудандық мәслихатының 01.06.2022 </w:t>
      </w:r>
      <w:r>
        <w:rPr>
          <w:rFonts w:ascii="Times New Roman"/>
          <w:b w:val="false"/>
          <w:i w:val="false"/>
          <w:color w:val="000000"/>
          <w:sz w:val="28"/>
        </w:rPr>
        <w:t>№ 7С-25/3</w:t>
      </w:r>
      <w:r>
        <w:rPr>
          <w:rFonts w:ascii="Times New Roman"/>
          <w:b w:val="false"/>
          <w:i w:val="false"/>
          <w:color w:val="ff0000"/>
          <w:sz w:val="28"/>
        </w:rPr>
        <w:t xml:space="preserve"> (01.01.2022 бастап қолданысқа енгізіледі); 18.11.2022 </w:t>
      </w:r>
      <w:r>
        <w:rPr>
          <w:rFonts w:ascii="Times New Roman"/>
          <w:b w:val="false"/>
          <w:i w:val="false"/>
          <w:color w:val="000000"/>
          <w:sz w:val="28"/>
        </w:rPr>
        <w:t>№ 7С-32/2</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2022-2024 жылдарға арналған Раевка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2022 жылға келесі көлемдерде бекітілсін:</w:t>
      </w:r>
    </w:p>
    <w:bookmarkEnd w:id="9"/>
    <w:p>
      <w:pPr>
        <w:spacing w:after="0"/>
        <w:ind w:left="0"/>
        <w:jc w:val="both"/>
      </w:pPr>
      <w:r>
        <w:rPr>
          <w:rFonts w:ascii="Times New Roman"/>
          <w:b w:val="false"/>
          <w:i w:val="false"/>
          <w:color w:val="000000"/>
          <w:sz w:val="28"/>
        </w:rPr>
        <w:t>
      1) кірістер – 30 596,2 мың теңге, оның ішінде:</w:t>
      </w:r>
    </w:p>
    <w:p>
      <w:pPr>
        <w:spacing w:after="0"/>
        <w:ind w:left="0"/>
        <w:jc w:val="both"/>
      </w:pPr>
      <w:r>
        <w:rPr>
          <w:rFonts w:ascii="Times New Roman"/>
          <w:b w:val="false"/>
          <w:i w:val="false"/>
          <w:color w:val="000000"/>
          <w:sz w:val="28"/>
        </w:rPr>
        <w:t>
      салықтық түсімдер – 5 017 мың теңге;</w:t>
      </w:r>
    </w:p>
    <w:p>
      <w:pPr>
        <w:spacing w:after="0"/>
        <w:ind w:left="0"/>
        <w:jc w:val="both"/>
      </w:pPr>
      <w:r>
        <w:rPr>
          <w:rFonts w:ascii="Times New Roman"/>
          <w:b w:val="false"/>
          <w:i w:val="false"/>
          <w:color w:val="000000"/>
          <w:sz w:val="28"/>
        </w:rPr>
        <w:t>
      трансферттер түсімі – 25 579,2 мың теңге;</w:t>
      </w:r>
    </w:p>
    <w:p>
      <w:pPr>
        <w:spacing w:after="0"/>
        <w:ind w:left="0"/>
        <w:jc w:val="both"/>
      </w:pPr>
      <w:r>
        <w:rPr>
          <w:rFonts w:ascii="Times New Roman"/>
          <w:b w:val="false"/>
          <w:i w:val="false"/>
          <w:color w:val="000000"/>
          <w:sz w:val="28"/>
        </w:rPr>
        <w:t>
      2) шығындар – 32 016,2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5) бюджет тапшылығы (профициті) – (-1 420)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Ақмола облысы Шортанды аудандық мәслихатының 01.06.2022 </w:t>
      </w:r>
      <w:r>
        <w:rPr>
          <w:rFonts w:ascii="Times New Roman"/>
          <w:b w:val="false"/>
          <w:i w:val="false"/>
          <w:color w:val="000000"/>
          <w:sz w:val="28"/>
        </w:rPr>
        <w:t>№ 7С-25/3</w:t>
      </w:r>
      <w:r>
        <w:rPr>
          <w:rFonts w:ascii="Times New Roman"/>
          <w:b w:val="false"/>
          <w:i w:val="false"/>
          <w:color w:val="ff0000"/>
          <w:sz w:val="28"/>
        </w:rPr>
        <w:t xml:space="preserve"> (01.01.2022 бастап қолданысқа енгізіледі); 30.09.2022 </w:t>
      </w:r>
      <w:r>
        <w:rPr>
          <w:rFonts w:ascii="Times New Roman"/>
          <w:b w:val="false"/>
          <w:i w:val="false"/>
          <w:color w:val="000000"/>
          <w:sz w:val="28"/>
        </w:rPr>
        <w:t>№ 7С-30/2</w:t>
      </w:r>
      <w:r>
        <w:rPr>
          <w:rFonts w:ascii="Times New Roman"/>
          <w:b w:val="false"/>
          <w:i w:val="false"/>
          <w:color w:val="ff0000"/>
          <w:sz w:val="28"/>
        </w:rPr>
        <w:t xml:space="preserve"> (01.01.2022 бастап қолданысқа енгізіледі); 18.11.2022 </w:t>
      </w:r>
      <w:r>
        <w:rPr>
          <w:rFonts w:ascii="Times New Roman"/>
          <w:b w:val="false"/>
          <w:i w:val="false"/>
          <w:color w:val="000000"/>
          <w:sz w:val="28"/>
        </w:rPr>
        <w:t>№ 7С-32/2</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2022-2024 жылдарға арналған Пригородный ауылдық округінің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2022 жылға келесі көлемдерде бекітілсін:</w:t>
      </w:r>
    </w:p>
    <w:bookmarkEnd w:id="10"/>
    <w:p>
      <w:pPr>
        <w:spacing w:after="0"/>
        <w:ind w:left="0"/>
        <w:jc w:val="both"/>
      </w:pPr>
      <w:r>
        <w:rPr>
          <w:rFonts w:ascii="Times New Roman"/>
          <w:b w:val="false"/>
          <w:i w:val="false"/>
          <w:color w:val="000000"/>
          <w:sz w:val="28"/>
        </w:rPr>
        <w:t>
      1) кірістер – 82 363,6 мың теңге, оның ішінде:</w:t>
      </w:r>
    </w:p>
    <w:p>
      <w:pPr>
        <w:spacing w:after="0"/>
        <w:ind w:left="0"/>
        <w:jc w:val="both"/>
      </w:pPr>
      <w:r>
        <w:rPr>
          <w:rFonts w:ascii="Times New Roman"/>
          <w:b w:val="false"/>
          <w:i w:val="false"/>
          <w:color w:val="000000"/>
          <w:sz w:val="28"/>
        </w:rPr>
        <w:t>
      салықтық түсімдер – 3 124,4 мың теңге;</w:t>
      </w:r>
    </w:p>
    <w:p>
      <w:pPr>
        <w:spacing w:after="0"/>
        <w:ind w:left="0"/>
        <w:jc w:val="both"/>
      </w:pPr>
      <w:r>
        <w:rPr>
          <w:rFonts w:ascii="Times New Roman"/>
          <w:b w:val="false"/>
          <w:i w:val="false"/>
          <w:color w:val="000000"/>
          <w:sz w:val="28"/>
        </w:rPr>
        <w:t>
      негізгі капиталды сатудан түсетін түсімдер – 585,6 мың теңге;</w:t>
      </w:r>
    </w:p>
    <w:p>
      <w:pPr>
        <w:spacing w:after="0"/>
        <w:ind w:left="0"/>
        <w:jc w:val="both"/>
      </w:pPr>
      <w:r>
        <w:rPr>
          <w:rFonts w:ascii="Times New Roman"/>
          <w:b w:val="false"/>
          <w:i w:val="false"/>
          <w:color w:val="000000"/>
          <w:sz w:val="28"/>
        </w:rPr>
        <w:t>
      трансферттер түсімі – 78 653,6 мың теңге;</w:t>
      </w:r>
    </w:p>
    <w:p>
      <w:pPr>
        <w:spacing w:after="0"/>
        <w:ind w:left="0"/>
        <w:jc w:val="both"/>
      </w:pPr>
      <w:r>
        <w:rPr>
          <w:rFonts w:ascii="Times New Roman"/>
          <w:b w:val="false"/>
          <w:i w:val="false"/>
          <w:color w:val="000000"/>
          <w:sz w:val="28"/>
        </w:rPr>
        <w:t>
      2) шығындар – 86 161,4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5) бюджет тапшылығы (профициті) – (-3 797,8)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3 797,8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Ақмола облысы Шортанды аудандық мәслихатының 01.06.2022 </w:t>
      </w:r>
      <w:r>
        <w:rPr>
          <w:rFonts w:ascii="Times New Roman"/>
          <w:b w:val="false"/>
          <w:i w:val="false"/>
          <w:color w:val="000000"/>
          <w:sz w:val="28"/>
        </w:rPr>
        <w:t>№ 7С-25/3</w:t>
      </w:r>
      <w:r>
        <w:rPr>
          <w:rFonts w:ascii="Times New Roman"/>
          <w:b w:val="false"/>
          <w:i w:val="false"/>
          <w:color w:val="ff0000"/>
          <w:sz w:val="28"/>
        </w:rPr>
        <w:t xml:space="preserve"> (01.01.2022 бастап қолданысқа енгізіледі); 30.09.2022 </w:t>
      </w:r>
      <w:r>
        <w:rPr>
          <w:rFonts w:ascii="Times New Roman"/>
          <w:b w:val="false"/>
          <w:i w:val="false"/>
          <w:color w:val="000000"/>
          <w:sz w:val="28"/>
        </w:rPr>
        <w:t>№ 7С-30/2</w:t>
      </w:r>
      <w:r>
        <w:rPr>
          <w:rFonts w:ascii="Times New Roman"/>
          <w:b w:val="false"/>
          <w:i w:val="false"/>
          <w:color w:val="ff0000"/>
          <w:sz w:val="28"/>
        </w:rPr>
        <w:t xml:space="preserve"> (01.01.2022 бастап қолданысқа енгізіледі); 18.11.2022 </w:t>
      </w:r>
      <w:r>
        <w:rPr>
          <w:rFonts w:ascii="Times New Roman"/>
          <w:b w:val="false"/>
          <w:i w:val="false"/>
          <w:color w:val="000000"/>
          <w:sz w:val="28"/>
        </w:rPr>
        <w:t>№ 7С-32/2</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2022-2024 жылдарға арналған Новоселовка ауылдық округінің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2022 жылға келесі көлемдерде бекітілсін:</w:t>
      </w:r>
    </w:p>
    <w:bookmarkEnd w:id="11"/>
    <w:p>
      <w:pPr>
        <w:spacing w:after="0"/>
        <w:ind w:left="0"/>
        <w:jc w:val="both"/>
      </w:pPr>
      <w:r>
        <w:rPr>
          <w:rFonts w:ascii="Times New Roman"/>
          <w:b w:val="false"/>
          <w:i w:val="false"/>
          <w:color w:val="000000"/>
          <w:sz w:val="28"/>
        </w:rPr>
        <w:t>
      1) кірістер – 21 244,4 мың теңге, оның ішінде:</w:t>
      </w:r>
    </w:p>
    <w:p>
      <w:pPr>
        <w:spacing w:after="0"/>
        <w:ind w:left="0"/>
        <w:jc w:val="both"/>
      </w:pPr>
      <w:r>
        <w:rPr>
          <w:rFonts w:ascii="Times New Roman"/>
          <w:b w:val="false"/>
          <w:i w:val="false"/>
          <w:color w:val="000000"/>
          <w:sz w:val="28"/>
        </w:rPr>
        <w:t>
      салықтық түсімдер – 6 547 мың теңге;</w:t>
      </w:r>
    </w:p>
    <w:p>
      <w:pPr>
        <w:spacing w:after="0"/>
        <w:ind w:left="0"/>
        <w:jc w:val="both"/>
      </w:pPr>
      <w:r>
        <w:rPr>
          <w:rFonts w:ascii="Times New Roman"/>
          <w:b w:val="false"/>
          <w:i w:val="false"/>
          <w:color w:val="000000"/>
          <w:sz w:val="28"/>
        </w:rPr>
        <w:t>
      негізгі капиталды сатудан түсетін түсімдер – 780 мың теңге;</w:t>
      </w:r>
    </w:p>
    <w:p>
      <w:pPr>
        <w:spacing w:after="0"/>
        <w:ind w:left="0"/>
        <w:jc w:val="both"/>
      </w:pPr>
      <w:r>
        <w:rPr>
          <w:rFonts w:ascii="Times New Roman"/>
          <w:b w:val="false"/>
          <w:i w:val="false"/>
          <w:color w:val="000000"/>
          <w:sz w:val="28"/>
        </w:rPr>
        <w:t>
      трансферттер түсімі – 13 917,4 мың теңге;</w:t>
      </w:r>
    </w:p>
    <w:p>
      <w:pPr>
        <w:spacing w:after="0"/>
        <w:ind w:left="0"/>
        <w:jc w:val="both"/>
      </w:pPr>
      <w:r>
        <w:rPr>
          <w:rFonts w:ascii="Times New Roman"/>
          <w:b w:val="false"/>
          <w:i w:val="false"/>
          <w:color w:val="000000"/>
          <w:sz w:val="28"/>
        </w:rPr>
        <w:t>
      2) шығындар – 22 044,4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5) бюджет тапшылығы (профициті) – (-800)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Ақмола облысы Шортанды аудандық мәслихатының 30.09.2022 </w:t>
      </w:r>
      <w:r>
        <w:rPr>
          <w:rFonts w:ascii="Times New Roman"/>
          <w:b w:val="false"/>
          <w:i w:val="false"/>
          <w:color w:val="000000"/>
          <w:sz w:val="28"/>
        </w:rPr>
        <w:t>№ 7С-30/2</w:t>
      </w:r>
      <w:r>
        <w:rPr>
          <w:rFonts w:ascii="Times New Roman"/>
          <w:b w:val="false"/>
          <w:i w:val="false"/>
          <w:color w:val="ff0000"/>
          <w:sz w:val="28"/>
        </w:rPr>
        <w:t xml:space="preserve"> (01.01.2022 бастап қолданысқа енгізіледі); 18.11.2022 </w:t>
      </w:r>
      <w:r>
        <w:rPr>
          <w:rFonts w:ascii="Times New Roman"/>
          <w:b w:val="false"/>
          <w:i w:val="false"/>
          <w:color w:val="000000"/>
          <w:sz w:val="28"/>
        </w:rPr>
        <w:t>№ 7С-32/2</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2022 жылға арналған кенттердің, ауылдық округтердің бюджеттеріне аудандық бюджеттен берілетін 148 233 мың теңге сомасындағы бюджеттік субвенциялар көлемдері есепке алынсын, оның ішінде:</w:t>
      </w:r>
    </w:p>
    <w:bookmarkEnd w:id="12"/>
    <w:p>
      <w:pPr>
        <w:spacing w:after="0"/>
        <w:ind w:left="0"/>
        <w:jc w:val="both"/>
      </w:pPr>
      <w:r>
        <w:rPr>
          <w:rFonts w:ascii="Times New Roman"/>
          <w:b w:val="false"/>
          <w:i w:val="false"/>
          <w:color w:val="000000"/>
          <w:sz w:val="28"/>
        </w:rPr>
        <w:t>
      Шортанды кенті – 18 145 мың теңге;</w:t>
      </w:r>
    </w:p>
    <w:p>
      <w:pPr>
        <w:spacing w:after="0"/>
        <w:ind w:left="0"/>
        <w:jc w:val="both"/>
      </w:pPr>
      <w:r>
        <w:rPr>
          <w:rFonts w:ascii="Times New Roman"/>
          <w:b w:val="false"/>
          <w:i w:val="false"/>
          <w:color w:val="000000"/>
          <w:sz w:val="28"/>
        </w:rPr>
        <w:t>
      Дамса ауылдық округі – 18 056 мың теңге;</w:t>
      </w:r>
    </w:p>
    <w:p>
      <w:pPr>
        <w:spacing w:after="0"/>
        <w:ind w:left="0"/>
        <w:jc w:val="both"/>
      </w:pPr>
      <w:r>
        <w:rPr>
          <w:rFonts w:ascii="Times New Roman"/>
          <w:b w:val="false"/>
          <w:i w:val="false"/>
          <w:color w:val="000000"/>
          <w:sz w:val="28"/>
        </w:rPr>
        <w:t>
      Новокубанка ауылдық округі – 15 199 мың теңге;</w:t>
      </w:r>
    </w:p>
    <w:p>
      <w:pPr>
        <w:spacing w:after="0"/>
        <w:ind w:left="0"/>
        <w:jc w:val="both"/>
      </w:pPr>
      <w:r>
        <w:rPr>
          <w:rFonts w:ascii="Times New Roman"/>
          <w:b w:val="false"/>
          <w:i w:val="false"/>
          <w:color w:val="000000"/>
          <w:sz w:val="28"/>
        </w:rPr>
        <w:t>
      Бектау ауылдық округі – 20 070 мың теңге;</w:t>
      </w:r>
    </w:p>
    <w:p>
      <w:pPr>
        <w:spacing w:after="0"/>
        <w:ind w:left="0"/>
        <w:jc w:val="both"/>
      </w:pPr>
      <w:r>
        <w:rPr>
          <w:rFonts w:ascii="Times New Roman"/>
          <w:b w:val="false"/>
          <w:i w:val="false"/>
          <w:color w:val="000000"/>
          <w:sz w:val="28"/>
        </w:rPr>
        <w:t>
      Петровка ауылдық округі – 10 831 мың теңге;</w:t>
      </w:r>
    </w:p>
    <w:p>
      <w:pPr>
        <w:spacing w:after="0"/>
        <w:ind w:left="0"/>
        <w:jc w:val="both"/>
      </w:pPr>
      <w:r>
        <w:rPr>
          <w:rFonts w:ascii="Times New Roman"/>
          <w:b w:val="false"/>
          <w:i w:val="false"/>
          <w:color w:val="000000"/>
          <w:sz w:val="28"/>
        </w:rPr>
        <w:t>
      Андреевка ауылдық округі – 12 822 мың теңге;</w:t>
      </w:r>
    </w:p>
    <w:p>
      <w:pPr>
        <w:spacing w:after="0"/>
        <w:ind w:left="0"/>
        <w:jc w:val="both"/>
      </w:pPr>
      <w:r>
        <w:rPr>
          <w:rFonts w:ascii="Times New Roman"/>
          <w:b w:val="false"/>
          <w:i w:val="false"/>
          <w:color w:val="000000"/>
          <w:sz w:val="28"/>
        </w:rPr>
        <w:t>
      Раевский сельский округ – 18 126 тысяч тенге;</w:t>
      </w:r>
    </w:p>
    <w:p>
      <w:pPr>
        <w:spacing w:after="0"/>
        <w:ind w:left="0"/>
        <w:jc w:val="both"/>
      </w:pPr>
      <w:r>
        <w:rPr>
          <w:rFonts w:ascii="Times New Roman"/>
          <w:b w:val="false"/>
          <w:i w:val="false"/>
          <w:color w:val="000000"/>
          <w:sz w:val="28"/>
        </w:rPr>
        <w:t>
      Пригородный сельский округ – 18 523 тысяч тенге;</w:t>
      </w:r>
    </w:p>
    <w:p>
      <w:pPr>
        <w:spacing w:after="0"/>
        <w:ind w:left="0"/>
        <w:jc w:val="both"/>
      </w:pPr>
      <w:r>
        <w:rPr>
          <w:rFonts w:ascii="Times New Roman"/>
          <w:b w:val="false"/>
          <w:i w:val="false"/>
          <w:color w:val="000000"/>
          <w:sz w:val="28"/>
        </w:rPr>
        <w:t>
      Новоселовский сельский округ – 11 461 тысяч тенге;</w:t>
      </w:r>
    </w:p>
    <w:p>
      <w:pPr>
        <w:spacing w:after="0"/>
        <w:ind w:left="0"/>
        <w:jc w:val="both"/>
      </w:pPr>
      <w:r>
        <w:rPr>
          <w:rFonts w:ascii="Times New Roman"/>
          <w:b w:val="false"/>
          <w:i w:val="false"/>
          <w:color w:val="000000"/>
          <w:sz w:val="28"/>
        </w:rPr>
        <w:t>
      сельский округ Бозайгыр – 5 000 тысяч тенге.</w:t>
      </w:r>
    </w:p>
    <w:bookmarkStart w:name="z14" w:id="13"/>
    <w:p>
      <w:pPr>
        <w:spacing w:after="0"/>
        <w:ind w:left="0"/>
        <w:jc w:val="both"/>
      </w:pPr>
      <w:r>
        <w:rPr>
          <w:rFonts w:ascii="Times New Roman"/>
          <w:b w:val="false"/>
          <w:i w:val="false"/>
          <w:color w:val="000000"/>
          <w:sz w:val="28"/>
        </w:rPr>
        <w:t>
      13. Жолымбет кентінің бюджетінде 2022 жылға арналған аудандық бюджетке 18 708 мың теңге сомасында, 2023 жылға 17 423 мың теңге сомасында, 2024 жылға 18 567 мың теңге сомасында бюджеттік алып қоюлар есепке алынсын.</w:t>
      </w:r>
    </w:p>
    <w:bookmarkEnd w:id="13"/>
    <w:bookmarkStart w:name="z15" w:id="14"/>
    <w:p>
      <w:pPr>
        <w:spacing w:after="0"/>
        <w:ind w:left="0"/>
        <w:jc w:val="both"/>
      </w:pPr>
      <w:r>
        <w:rPr>
          <w:rFonts w:ascii="Times New Roman"/>
          <w:b w:val="false"/>
          <w:i w:val="false"/>
          <w:color w:val="000000"/>
          <w:sz w:val="28"/>
        </w:rPr>
        <w:t xml:space="preserve">
      14. 2022-2024 жылдарға арналған кенттердің, ауылдық округтердің бюджеттерінде республикалық бюджеттен нысаналы трансферттер, тиісінше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қосымшаларға</w:t>
      </w:r>
      <w:r>
        <w:rPr>
          <w:rFonts w:ascii="Times New Roman"/>
          <w:b w:val="false"/>
          <w:i w:val="false"/>
          <w:color w:val="000000"/>
          <w:sz w:val="28"/>
        </w:rPr>
        <w:t xml:space="preserve"> сәйкес есепке алынсын.</w:t>
      </w:r>
    </w:p>
    <w:bookmarkEnd w:id="14"/>
    <w:bookmarkStart w:name="z16" w:id="15"/>
    <w:p>
      <w:pPr>
        <w:spacing w:after="0"/>
        <w:ind w:left="0"/>
        <w:jc w:val="both"/>
      </w:pPr>
      <w:r>
        <w:rPr>
          <w:rFonts w:ascii="Times New Roman"/>
          <w:b w:val="false"/>
          <w:i w:val="false"/>
          <w:color w:val="000000"/>
          <w:sz w:val="28"/>
        </w:rPr>
        <w:t xml:space="preserve">
      15. 2022 жылға арналған кенттердің, ауылдық округтердің бюджеттерінде облыстық бюджеттен нысаналы трансферттер </w:t>
      </w:r>
      <w:r>
        <w:rPr>
          <w:rFonts w:ascii="Times New Roman"/>
          <w:b w:val="false"/>
          <w:i w:val="false"/>
          <w:color w:val="000000"/>
          <w:sz w:val="28"/>
        </w:rPr>
        <w:t>37 қосымшаға</w:t>
      </w:r>
      <w:r>
        <w:rPr>
          <w:rFonts w:ascii="Times New Roman"/>
          <w:b w:val="false"/>
          <w:i w:val="false"/>
          <w:color w:val="000000"/>
          <w:sz w:val="28"/>
        </w:rPr>
        <w:t xml:space="preserve"> сәйкес есепке алынсын.</w:t>
      </w:r>
    </w:p>
    <w:bookmarkEnd w:id="15"/>
    <w:bookmarkStart w:name="z92" w:id="16"/>
    <w:p>
      <w:pPr>
        <w:spacing w:after="0"/>
        <w:ind w:left="0"/>
        <w:jc w:val="both"/>
      </w:pPr>
      <w:r>
        <w:rPr>
          <w:rFonts w:ascii="Times New Roman"/>
          <w:b w:val="false"/>
          <w:i w:val="false"/>
          <w:color w:val="000000"/>
          <w:sz w:val="28"/>
        </w:rPr>
        <w:t>
      15-1. 2022 жылға арналған кенттердің, ауылдық округтердің бюджеттерінде аудандық бюджеттен нысаналы трансферттер 38 қосымшаға сәйкес есепке алынсын.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15-1-тармағымен толықтырылды - Ақмола облысы Шортанды аудандық мәслихатының 01.06.2022 </w:t>
      </w:r>
      <w:r>
        <w:rPr>
          <w:rFonts w:ascii="Times New Roman"/>
          <w:b w:val="false"/>
          <w:i w:val="false"/>
          <w:color w:val="000000"/>
          <w:sz w:val="28"/>
        </w:rPr>
        <w:t>№ 7С-25/3</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16. Осы шешім 2022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1 қосымша</w:t>
            </w:r>
          </w:p>
        </w:tc>
      </w:tr>
    </w:tbl>
    <w:bookmarkStart w:name="z19" w:id="18"/>
    <w:p>
      <w:pPr>
        <w:spacing w:after="0"/>
        <w:ind w:left="0"/>
        <w:jc w:val="left"/>
      </w:pPr>
      <w:r>
        <w:rPr>
          <w:rFonts w:ascii="Times New Roman"/>
          <w:b/>
          <w:i w:val="false"/>
          <w:color w:val="000000"/>
        </w:rPr>
        <w:t xml:space="preserve"> 2022 жылға арналған Шортанды кентінің бюджеті</w:t>
      </w:r>
    </w:p>
    <w:bookmarkEnd w:id="18"/>
    <w:p>
      <w:pPr>
        <w:spacing w:after="0"/>
        <w:ind w:left="0"/>
        <w:jc w:val="both"/>
      </w:pPr>
      <w:r>
        <w:rPr>
          <w:rFonts w:ascii="Times New Roman"/>
          <w:b w:val="false"/>
          <w:i w:val="false"/>
          <w:color w:val="ff0000"/>
          <w:sz w:val="28"/>
        </w:rPr>
        <w:t xml:space="preserve">
      Ескерту. 1-қосымша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2 қосымша</w:t>
            </w:r>
          </w:p>
        </w:tc>
      </w:tr>
    </w:tbl>
    <w:bookmarkStart w:name="z21" w:id="19"/>
    <w:p>
      <w:pPr>
        <w:spacing w:after="0"/>
        <w:ind w:left="0"/>
        <w:jc w:val="left"/>
      </w:pPr>
      <w:r>
        <w:rPr>
          <w:rFonts w:ascii="Times New Roman"/>
          <w:b/>
          <w:i w:val="false"/>
          <w:color w:val="000000"/>
        </w:rPr>
        <w:t xml:space="preserve"> 2023 жылға арналған Шортанды кентінің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3 қосымша</w:t>
            </w:r>
          </w:p>
        </w:tc>
      </w:tr>
    </w:tbl>
    <w:bookmarkStart w:name="z23" w:id="20"/>
    <w:p>
      <w:pPr>
        <w:spacing w:after="0"/>
        <w:ind w:left="0"/>
        <w:jc w:val="left"/>
      </w:pPr>
      <w:r>
        <w:rPr>
          <w:rFonts w:ascii="Times New Roman"/>
          <w:b/>
          <w:i w:val="false"/>
          <w:color w:val="000000"/>
        </w:rPr>
        <w:t xml:space="preserve"> 2024 жылға арналған Шортанды кентінің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4 қосымша</w:t>
            </w:r>
          </w:p>
        </w:tc>
      </w:tr>
    </w:tbl>
    <w:bookmarkStart w:name="z25" w:id="21"/>
    <w:p>
      <w:pPr>
        <w:spacing w:after="0"/>
        <w:ind w:left="0"/>
        <w:jc w:val="left"/>
      </w:pPr>
      <w:r>
        <w:rPr>
          <w:rFonts w:ascii="Times New Roman"/>
          <w:b/>
          <w:i w:val="false"/>
          <w:color w:val="000000"/>
        </w:rPr>
        <w:t xml:space="preserve"> 2022 жылға арналған Жолымбет кентінің бюджеті</w:t>
      </w:r>
    </w:p>
    <w:bookmarkEnd w:id="21"/>
    <w:p>
      <w:pPr>
        <w:spacing w:after="0"/>
        <w:ind w:left="0"/>
        <w:jc w:val="both"/>
      </w:pPr>
      <w:r>
        <w:rPr>
          <w:rFonts w:ascii="Times New Roman"/>
          <w:b w:val="false"/>
          <w:i w:val="false"/>
          <w:color w:val="ff0000"/>
          <w:sz w:val="28"/>
        </w:rPr>
        <w:t xml:space="preserve">
      Ескерту. 4-қосымша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5 қосымша</w:t>
            </w:r>
          </w:p>
        </w:tc>
      </w:tr>
    </w:tbl>
    <w:bookmarkStart w:name="z27" w:id="22"/>
    <w:p>
      <w:pPr>
        <w:spacing w:after="0"/>
        <w:ind w:left="0"/>
        <w:jc w:val="left"/>
      </w:pPr>
      <w:r>
        <w:rPr>
          <w:rFonts w:ascii="Times New Roman"/>
          <w:b/>
          <w:i w:val="false"/>
          <w:color w:val="000000"/>
        </w:rPr>
        <w:t xml:space="preserve"> 2023 жылға арналған Жолымбет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6 қосымша</w:t>
            </w:r>
          </w:p>
        </w:tc>
      </w:tr>
    </w:tbl>
    <w:bookmarkStart w:name="z29" w:id="23"/>
    <w:p>
      <w:pPr>
        <w:spacing w:after="0"/>
        <w:ind w:left="0"/>
        <w:jc w:val="left"/>
      </w:pPr>
      <w:r>
        <w:rPr>
          <w:rFonts w:ascii="Times New Roman"/>
          <w:b/>
          <w:i w:val="false"/>
          <w:color w:val="000000"/>
        </w:rPr>
        <w:t xml:space="preserve"> 2024 жылға арналған Жолымбет кентінің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7 қосымша</w:t>
            </w:r>
          </w:p>
        </w:tc>
      </w:tr>
    </w:tbl>
    <w:bookmarkStart w:name="z31" w:id="24"/>
    <w:p>
      <w:pPr>
        <w:spacing w:after="0"/>
        <w:ind w:left="0"/>
        <w:jc w:val="left"/>
      </w:pPr>
      <w:r>
        <w:rPr>
          <w:rFonts w:ascii="Times New Roman"/>
          <w:b/>
          <w:i w:val="false"/>
          <w:color w:val="000000"/>
        </w:rPr>
        <w:t xml:space="preserve"> 2022 жылға арналған Дамса ауылдық округінің бюджеті</w:t>
      </w:r>
    </w:p>
    <w:bookmarkEnd w:id="24"/>
    <w:p>
      <w:pPr>
        <w:spacing w:after="0"/>
        <w:ind w:left="0"/>
        <w:jc w:val="both"/>
      </w:pPr>
      <w:r>
        <w:rPr>
          <w:rFonts w:ascii="Times New Roman"/>
          <w:b w:val="false"/>
          <w:i w:val="false"/>
          <w:color w:val="ff0000"/>
          <w:sz w:val="28"/>
        </w:rPr>
        <w:t xml:space="preserve">
      Ескерту. 7-қосымша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8 қосымша</w:t>
            </w:r>
          </w:p>
        </w:tc>
      </w:tr>
    </w:tbl>
    <w:bookmarkStart w:name="z33" w:id="25"/>
    <w:p>
      <w:pPr>
        <w:spacing w:after="0"/>
        <w:ind w:left="0"/>
        <w:jc w:val="left"/>
      </w:pPr>
      <w:r>
        <w:rPr>
          <w:rFonts w:ascii="Times New Roman"/>
          <w:b/>
          <w:i w:val="false"/>
          <w:color w:val="000000"/>
        </w:rPr>
        <w:t xml:space="preserve"> 2023 жылға арналған Дамса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9 қосымша</w:t>
            </w:r>
          </w:p>
        </w:tc>
      </w:tr>
    </w:tbl>
    <w:bookmarkStart w:name="z35" w:id="26"/>
    <w:p>
      <w:pPr>
        <w:spacing w:after="0"/>
        <w:ind w:left="0"/>
        <w:jc w:val="left"/>
      </w:pPr>
      <w:r>
        <w:rPr>
          <w:rFonts w:ascii="Times New Roman"/>
          <w:b/>
          <w:i w:val="false"/>
          <w:color w:val="000000"/>
        </w:rPr>
        <w:t xml:space="preserve"> 2024 жылға арналған Дамса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10 қосымша</w:t>
            </w:r>
          </w:p>
        </w:tc>
      </w:tr>
    </w:tbl>
    <w:bookmarkStart w:name="z37" w:id="27"/>
    <w:p>
      <w:pPr>
        <w:spacing w:after="0"/>
        <w:ind w:left="0"/>
        <w:jc w:val="left"/>
      </w:pPr>
      <w:r>
        <w:rPr>
          <w:rFonts w:ascii="Times New Roman"/>
          <w:b/>
          <w:i w:val="false"/>
          <w:color w:val="000000"/>
        </w:rPr>
        <w:t xml:space="preserve"> 2022 жылға арналған Новокубанка ауылдық округінің бюджеті</w:t>
      </w:r>
    </w:p>
    <w:bookmarkEnd w:id="27"/>
    <w:p>
      <w:pPr>
        <w:spacing w:after="0"/>
        <w:ind w:left="0"/>
        <w:jc w:val="both"/>
      </w:pPr>
      <w:r>
        <w:rPr>
          <w:rFonts w:ascii="Times New Roman"/>
          <w:b w:val="false"/>
          <w:i w:val="false"/>
          <w:color w:val="ff0000"/>
          <w:sz w:val="28"/>
        </w:rPr>
        <w:t xml:space="preserve">
      Ескерту. 10-қосымша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11 қосымша</w:t>
            </w:r>
          </w:p>
        </w:tc>
      </w:tr>
    </w:tbl>
    <w:bookmarkStart w:name="z39" w:id="28"/>
    <w:p>
      <w:pPr>
        <w:spacing w:after="0"/>
        <w:ind w:left="0"/>
        <w:jc w:val="left"/>
      </w:pPr>
      <w:r>
        <w:rPr>
          <w:rFonts w:ascii="Times New Roman"/>
          <w:b/>
          <w:i w:val="false"/>
          <w:color w:val="000000"/>
        </w:rPr>
        <w:t xml:space="preserve"> 2023 жылға арналған Новокубанка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12 қосымша</w:t>
            </w:r>
          </w:p>
        </w:tc>
      </w:tr>
    </w:tbl>
    <w:bookmarkStart w:name="z41" w:id="29"/>
    <w:p>
      <w:pPr>
        <w:spacing w:after="0"/>
        <w:ind w:left="0"/>
        <w:jc w:val="left"/>
      </w:pPr>
      <w:r>
        <w:rPr>
          <w:rFonts w:ascii="Times New Roman"/>
          <w:b/>
          <w:i w:val="false"/>
          <w:color w:val="000000"/>
        </w:rPr>
        <w:t xml:space="preserve"> 2024 жылға арналған Новокубанка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13 қосымша</w:t>
            </w:r>
          </w:p>
        </w:tc>
      </w:tr>
    </w:tbl>
    <w:bookmarkStart w:name="z43" w:id="30"/>
    <w:p>
      <w:pPr>
        <w:spacing w:after="0"/>
        <w:ind w:left="0"/>
        <w:jc w:val="left"/>
      </w:pPr>
      <w:r>
        <w:rPr>
          <w:rFonts w:ascii="Times New Roman"/>
          <w:b/>
          <w:i w:val="false"/>
          <w:color w:val="000000"/>
        </w:rPr>
        <w:t xml:space="preserve"> 2022 жылға арналған Бозайғыр ауылдық округінің бюджеті</w:t>
      </w:r>
    </w:p>
    <w:bookmarkEnd w:id="30"/>
    <w:p>
      <w:pPr>
        <w:spacing w:after="0"/>
        <w:ind w:left="0"/>
        <w:jc w:val="both"/>
      </w:pPr>
      <w:r>
        <w:rPr>
          <w:rFonts w:ascii="Times New Roman"/>
          <w:b w:val="false"/>
          <w:i w:val="false"/>
          <w:color w:val="ff0000"/>
          <w:sz w:val="28"/>
        </w:rPr>
        <w:t xml:space="preserve">
      Ескерту. 13-қосымша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14 қосымша</w:t>
            </w:r>
          </w:p>
        </w:tc>
      </w:tr>
    </w:tbl>
    <w:bookmarkStart w:name="z45" w:id="31"/>
    <w:p>
      <w:pPr>
        <w:spacing w:after="0"/>
        <w:ind w:left="0"/>
        <w:jc w:val="left"/>
      </w:pPr>
      <w:r>
        <w:rPr>
          <w:rFonts w:ascii="Times New Roman"/>
          <w:b/>
          <w:i w:val="false"/>
          <w:color w:val="000000"/>
        </w:rPr>
        <w:t xml:space="preserve"> 2023 жылға арналған Бозайғыр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15 қосымша</w:t>
            </w:r>
          </w:p>
        </w:tc>
      </w:tr>
    </w:tbl>
    <w:bookmarkStart w:name="z47" w:id="32"/>
    <w:p>
      <w:pPr>
        <w:spacing w:after="0"/>
        <w:ind w:left="0"/>
        <w:jc w:val="left"/>
      </w:pPr>
      <w:r>
        <w:rPr>
          <w:rFonts w:ascii="Times New Roman"/>
          <w:b/>
          <w:i w:val="false"/>
          <w:color w:val="000000"/>
        </w:rPr>
        <w:t xml:space="preserve"> 2024 жылға арналған Бозайғыр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16 қосымша</w:t>
            </w:r>
          </w:p>
        </w:tc>
      </w:tr>
    </w:tbl>
    <w:bookmarkStart w:name="z49" w:id="33"/>
    <w:p>
      <w:pPr>
        <w:spacing w:after="0"/>
        <w:ind w:left="0"/>
        <w:jc w:val="left"/>
      </w:pPr>
      <w:r>
        <w:rPr>
          <w:rFonts w:ascii="Times New Roman"/>
          <w:b/>
          <w:i w:val="false"/>
          <w:color w:val="000000"/>
        </w:rPr>
        <w:t xml:space="preserve"> 2022 жылға арналған Бектау ауылдық округінің бюджеті</w:t>
      </w:r>
    </w:p>
    <w:bookmarkEnd w:id="33"/>
    <w:p>
      <w:pPr>
        <w:spacing w:after="0"/>
        <w:ind w:left="0"/>
        <w:jc w:val="both"/>
      </w:pPr>
      <w:r>
        <w:rPr>
          <w:rFonts w:ascii="Times New Roman"/>
          <w:b w:val="false"/>
          <w:i w:val="false"/>
          <w:color w:val="ff0000"/>
          <w:sz w:val="28"/>
        </w:rPr>
        <w:t xml:space="preserve">
      Ескерту. 16-қосымша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17 қосымша</w:t>
            </w:r>
          </w:p>
        </w:tc>
      </w:tr>
    </w:tbl>
    <w:bookmarkStart w:name="z51" w:id="34"/>
    <w:p>
      <w:pPr>
        <w:spacing w:after="0"/>
        <w:ind w:left="0"/>
        <w:jc w:val="left"/>
      </w:pPr>
      <w:r>
        <w:rPr>
          <w:rFonts w:ascii="Times New Roman"/>
          <w:b/>
          <w:i w:val="false"/>
          <w:color w:val="000000"/>
        </w:rPr>
        <w:t xml:space="preserve"> 2023 жылға арналған Бектау ауылдық округінің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18 қосымша</w:t>
            </w:r>
          </w:p>
        </w:tc>
      </w:tr>
    </w:tbl>
    <w:bookmarkStart w:name="z53" w:id="35"/>
    <w:p>
      <w:pPr>
        <w:spacing w:after="0"/>
        <w:ind w:left="0"/>
        <w:jc w:val="left"/>
      </w:pPr>
      <w:r>
        <w:rPr>
          <w:rFonts w:ascii="Times New Roman"/>
          <w:b/>
          <w:i w:val="false"/>
          <w:color w:val="000000"/>
        </w:rPr>
        <w:t xml:space="preserve"> 2024 жылға арналған Бектау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19 қосымша</w:t>
            </w:r>
          </w:p>
        </w:tc>
      </w:tr>
    </w:tbl>
    <w:bookmarkStart w:name="z55" w:id="36"/>
    <w:p>
      <w:pPr>
        <w:spacing w:after="0"/>
        <w:ind w:left="0"/>
        <w:jc w:val="left"/>
      </w:pPr>
      <w:r>
        <w:rPr>
          <w:rFonts w:ascii="Times New Roman"/>
          <w:b/>
          <w:i w:val="false"/>
          <w:color w:val="000000"/>
        </w:rPr>
        <w:t xml:space="preserve"> 2022 жылға арналған Петровка ауылдық округінің бюджеті</w:t>
      </w:r>
    </w:p>
    <w:bookmarkEnd w:id="36"/>
    <w:p>
      <w:pPr>
        <w:spacing w:after="0"/>
        <w:ind w:left="0"/>
        <w:jc w:val="both"/>
      </w:pPr>
      <w:r>
        <w:rPr>
          <w:rFonts w:ascii="Times New Roman"/>
          <w:b w:val="false"/>
          <w:i w:val="false"/>
          <w:color w:val="ff0000"/>
          <w:sz w:val="28"/>
        </w:rPr>
        <w:t xml:space="preserve">
      Ескерту. 19-қосымша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20 қосымша</w:t>
            </w:r>
          </w:p>
        </w:tc>
      </w:tr>
    </w:tbl>
    <w:bookmarkStart w:name="z57" w:id="37"/>
    <w:p>
      <w:pPr>
        <w:spacing w:after="0"/>
        <w:ind w:left="0"/>
        <w:jc w:val="left"/>
      </w:pPr>
      <w:r>
        <w:rPr>
          <w:rFonts w:ascii="Times New Roman"/>
          <w:b/>
          <w:i w:val="false"/>
          <w:color w:val="000000"/>
        </w:rPr>
        <w:t xml:space="preserve"> 2023 жылға арналған Петровка ауылдық округінің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21 қосымша</w:t>
            </w:r>
          </w:p>
        </w:tc>
      </w:tr>
    </w:tbl>
    <w:bookmarkStart w:name="z59" w:id="38"/>
    <w:p>
      <w:pPr>
        <w:spacing w:after="0"/>
        <w:ind w:left="0"/>
        <w:jc w:val="left"/>
      </w:pPr>
      <w:r>
        <w:rPr>
          <w:rFonts w:ascii="Times New Roman"/>
          <w:b/>
          <w:i w:val="false"/>
          <w:color w:val="000000"/>
        </w:rPr>
        <w:t xml:space="preserve"> 2024 жылға арналған Петровка ауылдық округінің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22 қосымша</w:t>
            </w:r>
          </w:p>
        </w:tc>
      </w:tr>
    </w:tbl>
    <w:bookmarkStart w:name="z61" w:id="39"/>
    <w:p>
      <w:pPr>
        <w:spacing w:after="0"/>
        <w:ind w:left="0"/>
        <w:jc w:val="left"/>
      </w:pPr>
      <w:r>
        <w:rPr>
          <w:rFonts w:ascii="Times New Roman"/>
          <w:b/>
          <w:i w:val="false"/>
          <w:color w:val="000000"/>
        </w:rPr>
        <w:t xml:space="preserve"> 2022 жылға арналған Андреевка ауылдық округінің бюджеті</w:t>
      </w:r>
    </w:p>
    <w:bookmarkEnd w:id="39"/>
    <w:p>
      <w:pPr>
        <w:spacing w:after="0"/>
        <w:ind w:left="0"/>
        <w:jc w:val="both"/>
      </w:pPr>
      <w:r>
        <w:rPr>
          <w:rFonts w:ascii="Times New Roman"/>
          <w:b w:val="false"/>
          <w:i w:val="false"/>
          <w:color w:val="ff0000"/>
          <w:sz w:val="28"/>
        </w:rPr>
        <w:t xml:space="preserve">
      Ескерту. 22-қосымша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23 қосымша</w:t>
            </w:r>
          </w:p>
        </w:tc>
      </w:tr>
    </w:tbl>
    <w:bookmarkStart w:name="z63" w:id="40"/>
    <w:p>
      <w:pPr>
        <w:spacing w:after="0"/>
        <w:ind w:left="0"/>
        <w:jc w:val="left"/>
      </w:pPr>
      <w:r>
        <w:rPr>
          <w:rFonts w:ascii="Times New Roman"/>
          <w:b/>
          <w:i w:val="false"/>
          <w:color w:val="000000"/>
        </w:rPr>
        <w:t xml:space="preserve"> 2023 жылға арналған Андреевка ауылдық округінің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24 қосымша</w:t>
            </w:r>
          </w:p>
        </w:tc>
      </w:tr>
    </w:tbl>
    <w:bookmarkStart w:name="z65" w:id="41"/>
    <w:p>
      <w:pPr>
        <w:spacing w:after="0"/>
        <w:ind w:left="0"/>
        <w:jc w:val="left"/>
      </w:pPr>
      <w:r>
        <w:rPr>
          <w:rFonts w:ascii="Times New Roman"/>
          <w:b/>
          <w:i w:val="false"/>
          <w:color w:val="000000"/>
        </w:rPr>
        <w:t xml:space="preserve"> 2024 жылға арналған Андреевка ауылдық округінің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25 қосымша</w:t>
            </w:r>
          </w:p>
        </w:tc>
      </w:tr>
    </w:tbl>
    <w:bookmarkStart w:name="z67" w:id="42"/>
    <w:p>
      <w:pPr>
        <w:spacing w:after="0"/>
        <w:ind w:left="0"/>
        <w:jc w:val="left"/>
      </w:pPr>
      <w:r>
        <w:rPr>
          <w:rFonts w:ascii="Times New Roman"/>
          <w:b/>
          <w:i w:val="false"/>
          <w:color w:val="000000"/>
        </w:rPr>
        <w:t xml:space="preserve"> 2022 жылға арналған Раевка ауылдық округінің бюджеті</w:t>
      </w:r>
    </w:p>
    <w:bookmarkEnd w:id="42"/>
    <w:p>
      <w:pPr>
        <w:spacing w:after="0"/>
        <w:ind w:left="0"/>
        <w:jc w:val="both"/>
      </w:pPr>
      <w:r>
        <w:rPr>
          <w:rFonts w:ascii="Times New Roman"/>
          <w:b w:val="false"/>
          <w:i w:val="false"/>
          <w:color w:val="ff0000"/>
          <w:sz w:val="28"/>
        </w:rPr>
        <w:t xml:space="preserve">
      Ескерту. 25-қосымша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26 қосымша</w:t>
            </w:r>
          </w:p>
        </w:tc>
      </w:tr>
    </w:tbl>
    <w:bookmarkStart w:name="z69" w:id="43"/>
    <w:p>
      <w:pPr>
        <w:spacing w:after="0"/>
        <w:ind w:left="0"/>
        <w:jc w:val="left"/>
      </w:pPr>
      <w:r>
        <w:rPr>
          <w:rFonts w:ascii="Times New Roman"/>
          <w:b/>
          <w:i w:val="false"/>
          <w:color w:val="000000"/>
        </w:rPr>
        <w:t xml:space="preserve"> 2023 жылға арналған Раевка ауылдық округінің бюджеті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27 қосымша</w:t>
            </w:r>
          </w:p>
        </w:tc>
      </w:tr>
    </w:tbl>
    <w:bookmarkStart w:name="z71" w:id="44"/>
    <w:p>
      <w:pPr>
        <w:spacing w:after="0"/>
        <w:ind w:left="0"/>
        <w:jc w:val="left"/>
      </w:pPr>
      <w:r>
        <w:rPr>
          <w:rFonts w:ascii="Times New Roman"/>
          <w:b/>
          <w:i w:val="false"/>
          <w:color w:val="000000"/>
        </w:rPr>
        <w:t xml:space="preserve"> 2024 жылға арналған Раевка ауылдық округінің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28 қосымша</w:t>
            </w:r>
          </w:p>
        </w:tc>
      </w:tr>
    </w:tbl>
    <w:bookmarkStart w:name="z73" w:id="45"/>
    <w:p>
      <w:pPr>
        <w:spacing w:after="0"/>
        <w:ind w:left="0"/>
        <w:jc w:val="left"/>
      </w:pPr>
      <w:r>
        <w:rPr>
          <w:rFonts w:ascii="Times New Roman"/>
          <w:b/>
          <w:i w:val="false"/>
          <w:color w:val="000000"/>
        </w:rPr>
        <w:t xml:space="preserve"> 2022 жылға арналған Пригородный ауылдық округінің бюджеті</w:t>
      </w:r>
    </w:p>
    <w:bookmarkEnd w:id="45"/>
    <w:p>
      <w:pPr>
        <w:spacing w:after="0"/>
        <w:ind w:left="0"/>
        <w:jc w:val="both"/>
      </w:pPr>
      <w:r>
        <w:rPr>
          <w:rFonts w:ascii="Times New Roman"/>
          <w:b w:val="false"/>
          <w:i w:val="false"/>
          <w:color w:val="ff0000"/>
          <w:sz w:val="28"/>
        </w:rPr>
        <w:t xml:space="preserve">
      Ескерту. 28-қосымша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29 қосымша</w:t>
            </w:r>
          </w:p>
        </w:tc>
      </w:tr>
    </w:tbl>
    <w:bookmarkStart w:name="z75" w:id="46"/>
    <w:p>
      <w:pPr>
        <w:spacing w:after="0"/>
        <w:ind w:left="0"/>
        <w:jc w:val="left"/>
      </w:pPr>
      <w:r>
        <w:rPr>
          <w:rFonts w:ascii="Times New Roman"/>
          <w:b/>
          <w:i w:val="false"/>
          <w:color w:val="000000"/>
        </w:rPr>
        <w:t xml:space="preserve"> 2023 жылға арналған Пригородный ауылдық округінің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30 қосымша</w:t>
            </w:r>
          </w:p>
        </w:tc>
      </w:tr>
    </w:tbl>
    <w:bookmarkStart w:name="z77" w:id="47"/>
    <w:p>
      <w:pPr>
        <w:spacing w:after="0"/>
        <w:ind w:left="0"/>
        <w:jc w:val="left"/>
      </w:pPr>
      <w:r>
        <w:rPr>
          <w:rFonts w:ascii="Times New Roman"/>
          <w:b/>
          <w:i w:val="false"/>
          <w:color w:val="000000"/>
        </w:rPr>
        <w:t xml:space="preserve"> 2024 жылға арналған Пригородный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31 қосымша</w:t>
            </w:r>
          </w:p>
        </w:tc>
      </w:tr>
    </w:tbl>
    <w:bookmarkStart w:name="z79" w:id="48"/>
    <w:p>
      <w:pPr>
        <w:spacing w:after="0"/>
        <w:ind w:left="0"/>
        <w:jc w:val="left"/>
      </w:pPr>
      <w:r>
        <w:rPr>
          <w:rFonts w:ascii="Times New Roman"/>
          <w:b/>
          <w:i w:val="false"/>
          <w:color w:val="000000"/>
        </w:rPr>
        <w:t xml:space="preserve"> 2022 жылға арналған Новоселовка ауылдық округінің бюджеті</w:t>
      </w:r>
    </w:p>
    <w:bookmarkEnd w:id="48"/>
    <w:p>
      <w:pPr>
        <w:spacing w:after="0"/>
        <w:ind w:left="0"/>
        <w:jc w:val="both"/>
      </w:pPr>
      <w:r>
        <w:rPr>
          <w:rFonts w:ascii="Times New Roman"/>
          <w:b w:val="false"/>
          <w:i w:val="false"/>
          <w:color w:val="ff0000"/>
          <w:sz w:val="28"/>
        </w:rPr>
        <w:t xml:space="preserve">
      Ескерту. 31-қосымша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32 қосымша</w:t>
            </w:r>
          </w:p>
        </w:tc>
      </w:tr>
    </w:tbl>
    <w:bookmarkStart w:name="z81" w:id="49"/>
    <w:p>
      <w:pPr>
        <w:spacing w:after="0"/>
        <w:ind w:left="0"/>
        <w:jc w:val="left"/>
      </w:pPr>
      <w:r>
        <w:rPr>
          <w:rFonts w:ascii="Times New Roman"/>
          <w:b/>
          <w:i w:val="false"/>
          <w:color w:val="000000"/>
        </w:rPr>
        <w:t xml:space="preserve"> 2023 жылға арналған Новоселовка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33 қосымша</w:t>
            </w:r>
          </w:p>
        </w:tc>
      </w:tr>
    </w:tbl>
    <w:bookmarkStart w:name="z83" w:id="50"/>
    <w:p>
      <w:pPr>
        <w:spacing w:after="0"/>
        <w:ind w:left="0"/>
        <w:jc w:val="left"/>
      </w:pPr>
      <w:r>
        <w:rPr>
          <w:rFonts w:ascii="Times New Roman"/>
          <w:b/>
          <w:i w:val="false"/>
          <w:color w:val="000000"/>
        </w:rPr>
        <w:t xml:space="preserve"> 2024 жылға арналған Новоселовка ауылдық округінің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34 қосымша</w:t>
            </w:r>
          </w:p>
        </w:tc>
      </w:tr>
    </w:tbl>
    <w:bookmarkStart w:name="z85" w:id="51"/>
    <w:p>
      <w:pPr>
        <w:spacing w:after="0"/>
        <w:ind w:left="0"/>
        <w:jc w:val="left"/>
      </w:pPr>
      <w:r>
        <w:rPr>
          <w:rFonts w:ascii="Times New Roman"/>
          <w:b/>
          <w:i w:val="false"/>
          <w:color w:val="000000"/>
        </w:rPr>
        <w:t xml:space="preserve"> 2022 жылға арналған республикалық бюджеттен нысаналы трансферттер</w:t>
      </w:r>
    </w:p>
    <w:bookmarkEnd w:id="51"/>
    <w:p>
      <w:pPr>
        <w:spacing w:after="0"/>
        <w:ind w:left="0"/>
        <w:jc w:val="both"/>
      </w:pPr>
      <w:r>
        <w:rPr>
          <w:rFonts w:ascii="Times New Roman"/>
          <w:b w:val="false"/>
          <w:i w:val="false"/>
          <w:color w:val="ff0000"/>
          <w:sz w:val="28"/>
        </w:rPr>
        <w:t xml:space="preserve">
      Ескерту. 34-қосымша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мемлекеттік ұйымдарының жұмыскерлерінің жалақысын көтеруге,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35 қосымша</w:t>
            </w:r>
          </w:p>
        </w:tc>
      </w:tr>
    </w:tbl>
    <w:bookmarkStart w:name="z87" w:id="52"/>
    <w:p>
      <w:pPr>
        <w:spacing w:after="0"/>
        <w:ind w:left="0"/>
        <w:jc w:val="left"/>
      </w:pPr>
      <w:r>
        <w:rPr>
          <w:rFonts w:ascii="Times New Roman"/>
          <w:b/>
          <w:i w:val="false"/>
          <w:color w:val="000000"/>
        </w:rPr>
        <w:t xml:space="preserve"> 2023 жылға арналған республикалық бюджеттен нысаналы трансферттер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36 қосымша</w:t>
            </w:r>
          </w:p>
        </w:tc>
      </w:tr>
    </w:tbl>
    <w:bookmarkStart w:name="z89" w:id="53"/>
    <w:p>
      <w:pPr>
        <w:spacing w:after="0"/>
        <w:ind w:left="0"/>
        <w:jc w:val="left"/>
      </w:pPr>
      <w:r>
        <w:rPr>
          <w:rFonts w:ascii="Times New Roman"/>
          <w:b/>
          <w:i w:val="false"/>
          <w:color w:val="000000"/>
        </w:rPr>
        <w:t xml:space="preserve"> 2024 жылға арналған республикалық бюджеттен нысаналы трансферттер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37 қосымша</w:t>
            </w:r>
          </w:p>
        </w:tc>
      </w:tr>
    </w:tbl>
    <w:bookmarkStart w:name="z91" w:id="54"/>
    <w:p>
      <w:pPr>
        <w:spacing w:after="0"/>
        <w:ind w:left="0"/>
        <w:jc w:val="left"/>
      </w:pPr>
      <w:r>
        <w:rPr>
          <w:rFonts w:ascii="Times New Roman"/>
          <w:b/>
          <w:i w:val="false"/>
          <w:color w:val="000000"/>
        </w:rPr>
        <w:t xml:space="preserve"> 2022 жылға арналған облыстық бюджеттен нысаналы трансферттер</w:t>
      </w:r>
    </w:p>
    <w:bookmarkEnd w:id="54"/>
    <w:p>
      <w:pPr>
        <w:spacing w:after="0"/>
        <w:ind w:left="0"/>
        <w:jc w:val="both"/>
      </w:pPr>
      <w:r>
        <w:rPr>
          <w:rFonts w:ascii="Times New Roman"/>
          <w:b w:val="false"/>
          <w:i w:val="false"/>
          <w:color w:val="ff0000"/>
          <w:sz w:val="28"/>
        </w:rPr>
        <w:t xml:space="preserve">
      Ескерту. 37-қосымша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524508,7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Жолымбет кентінде спорт алаңын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Дамса ауылында спорт алаңын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шаруашылықты дамытуға,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кентіндегі Шәуәлі Рахымжанов атындағы орталық саябақты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ауылында тұрғын үйлерді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кентінде тұрғын үйлерді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кентінде 2 ойын алаңын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ауылында ойын алаңын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ауылында ойын алаңын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ауылында ойын алаңын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жөндеуге,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кентінде жазғы су құбырын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 әзірлеуге және автомобиль жолдарын жөндеуге,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284580,5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Бозайғыр ауылының көше-жол желісін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Жолымбет кентінің көше-жол желісін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Пригородный ауылының көше-жол желісін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Андреевка ауылының көше-жол желісін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Петровка ауылының көше-жол желісін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Шортанды кентінің көше-жол желісін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Пригородное - Камышенка автомобиль жолдарын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7С-18/2 шешіміне</w:t>
            </w:r>
            <w:r>
              <w:br/>
            </w:r>
            <w:r>
              <w:rPr>
                <w:rFonts w:ascii="Times New Roman"/>
                <w:b w:val="false"/>
                <w:i w:val="false"/>
                <w:color w:val="000000"/>
                <w:sz w:val="20"/>
              </w:rPr>
              <w:t>38 қосымша</w:t>
            </w:r>
          </w:p>
        </w:tc>
      </w:tr>
    </w:tbl>
    <w:bookmarkStart w:name="z94" w:id="55"/>
    <w:p>
      <w:pPr>
        <w:spacing w:after="0"/>
        <w:ind w:left="0"/>
        <w:jc w:val="left"/>
      </w:pPr>
      <w:r>
        <w:rPr>
          <w:rFonts w:ascii="Times New Roman"/>
          <w:b/>
          <w:i w:val="false"/>
          <w:color w:val="000000"/>
        </w:rPr>
        <w:t xml:space="preserve"> 2022 жылға арналған аудандық бюджеттен нысаналы трансферттер</w:t>
      </w:r>
    </w:p>
    <w:bookmarkEnd w:id="55"/>
    <w:p>
      <w:pPr>
        <w:spacing w:after="0"/>
        <w:ind w:left="0"/>
        <w:jc w:val="both"/>
      </w:pPr>
      <w:r>
        <w:rPr>
          <w:rFonts w:ascii="Times New Roman"/>
          <w:b w:val="false"/>
          <w:i w:val="false"/>
          <w:color w:val="ff0000"/>
          <w:sz w:val="28"/>
        </w:rPr>
        <w:t xml:space="preserve">
      Ескерту. Шешім 38-қосымшамен толықтырылды - Ақмола облысы Шортанды аудандық мәслихатының 01.06.2022 </w:t>
      </w:r>
      <w:r>
        <w:rPr>
          <w:rFonts w:ascii="Times New Roman"/>
          <w:b w:val="false"/>
          <w:i w:val="false"/>
          <w:color w:val="ff0000"/>
          <w:sz w:val="28"/>
        </w:rPr>
        <w:t>№ 7С-25/3</w:t>
      </w:r>
      <w:r>
        <w:rPr>
          <w:rFonts w:ascii="Times New Roman"/>
          <w:b w:val="false"/>
          <w:i w:val="false"/>
          <w:color w:val="ff0000"/>
          <w:sz w:val="28"/>
        </w:rPr>
        <w:t xml:space="preserve"> (01.01.2022 бастап қолданысқа енгізіледі) шешімімен; жаңа редакцияда - Ақмола облысы Шортанды аудандық мәслихатының 18.11.2022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211350,7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Раевка ауылдық округінің автомобиль жолдарының жұмыс істеуін қамтамасыз 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Бектау ауылдық округінің автомобиль жолдарының жұмыс істеуін қамтамасыз 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Дамса ауылдық округінің автомобиль жолдарының жұмыс істеуін қамтамасыз 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Пригородный ауылдық округінің автомобиль жолдарының жұмыс істеуін қамтамасыз 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округінде санитарияны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округінде санитарияны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округінде санитарияны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Шортанды кентінің санитариясын қамтамасыз 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округінде санитарияны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Раевка ауылдық округі әкімінің аппаратын ұстауға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Дамса ауылдық округінің күрделі шығыстарына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округінің мұқтаж азаматтарына үйінде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