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b29b7" w14:textId="89b29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мәслихатының 2020 жылғы 25 желтоқсандағы № 6С-70/9 "Бурабай ауданының Щучинск қаласының, Бурабай кентінің және ауылдық округтерінің 2021-2023 жылдарға арналған бюджеттері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2021 жылғы 19 шілдедегі № 7С-10/1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Бурабай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Бурабай аудандық мәслихатының "Бурабай ауданының Щучинск қаласының, Бурабай кентінің және ауылдық округтерінің 2021-2023 жылдарға арналған бюджеттері туралы" 2020 жылғы 25 желтоқсандағы № 6С-70/9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8315 болып тіркелген)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Щучинск қаласының 2021-2023 жылдарға арналған бюджеті осы шешімнің 1, 2 және 3 қосымшаларына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574756,8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556789,4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17791,4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609745,2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-34988,4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34988,4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Бурабай кентінің 2021-2023 жылдарға арналған бюджеті осы шешімнің 4, 5 және 6 қосымшаларына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79747,8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47187,0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3657,0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28903,8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86455,0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-6707,2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6707,2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Атамекен ауылдық округінің 2021-2023 жылдарға арналған бюджеті осы шешімнің 10, 11 және 12 қосымшаларына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110122,8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4291,0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105561,8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111778,4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-1655,6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1655,6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Зеленобор ауылдық округінің 2021-2023 жылдарға арналған бюджеті осы шешімнің 16, 17 және 18 қосымшаларына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143256,1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13437,0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556,0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129263,1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149252,3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-5996,2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5996,2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Златополье ауылдық округінің 2021-2023 жылдарға арналған бюджеті осы шешімнің 19, 20 және 21 қосымшаларына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148959,5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- 11288,0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347,0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137324,5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151034,8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-2075,3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2075,3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Қатаркөл ауылдық округінің 2021-2023 жылдарға арналған бюджеті осы шешімнің 22, 23 және 24 қосымшаларына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21587,0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14226,0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7315,0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30497,2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-8910,2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8910,2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Кенесары ауылдық округінің 2021-2023 жылдарға арналған бюджеті осы шешімнің 25, 26 және 27 қосымшаларына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67942,8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8018,2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278,0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59646,6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70709,5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-2766,7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2766,7 мың теңге.";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8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 </w:t>
      </w:r>
      <w:r>
        <w:rPr>
          <w:rFonts w:ascii="Times New Roman"/>
          <w:b w:val="false"/>
          <w:i w:val="false"/>
          <w:color w:val="000000"/>
          <w:sz w:val="28"/>
        </w:rPr>
        <w:t>34 қосымшасымен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толықтырылсын;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Бурабай аудандық мәслихатының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2021 жылдың 01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М.Нұрпанова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6С-70/9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Щучинск қаласының 2021 жылға арналған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968"/>
        <w:gridCol w:w="624"/>
        <w:gridCol w:w="7213"/>
        <w:gridCol w:w="28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574756,8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556789,4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245691,4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9731,0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66238,0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169722,4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17791,4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17791,4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9"/>
        <w:gridCol w:w="3943"/>
        <w:gridCol w:w="3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609745,2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168781,6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168681,6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147456,6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20488,0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42165,1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42165,1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16545,1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8835,0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15879,0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20263,0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20263,0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20263,0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378535,5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378535,5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376575,0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-34988,4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6С-70/9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Бурабай кентінің 2021 жылға арналған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996"/>
        <w:gridCol w:w="642"/>
        <w:gridCol w:w="7422"/>
        <w:gridCol w:w="25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79747,8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47187,0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19713,0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28903,8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28903,8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6316"/>
        <w:gridCol w:w="24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86455,0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29696,8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29696,8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21746,8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19449,9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19449,9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16109,9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9124,3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9124,3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9124,0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-6707,2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6С-70/9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Атамекен ауылдық округінің 2021 жылға арналған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968"/>
        <w:gridCol w:w="624"/>
        <w:gridCol w:w="7213"/>
        <w:gridCol w:w="28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110122,8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105561,8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105561,8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105561,8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9"/>
        <w:gridCol w:w="3943"/>
        <w:gridCol w:w="3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111778,4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14170,7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14170,7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14170,7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2025,9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2025,9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1748,9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95581,8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95581,8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ораша жөндеу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92576,8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-1655,6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6С-70/9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Зеленобор ауылдық округінің 2021 жылға арналған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968"/>
        <w:gridCol w:w="624"/>
        <w:gridCol w:w="7213"/>
        <w:gridCol w:w="28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143256,1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13437,0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129263,1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129263,1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129263,1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9"/>
        <w:gridCol w:w="3943"/>
        <w:gridCol w:w="3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149252,3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21317,0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21317,0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21017,0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шаруашыық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5932,7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5932,7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122002,6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122002,6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119085,1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-5996,2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6С-70/9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Златополье ауылдық округінің 2021 жылға арналған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968"/>
        <w:gridCol w:w="624"/>
        <w:gridCol w:w="7213"/>
        <w:gridCol w:w="28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148959,5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11288,0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9877,0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137324,5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137324,5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137324,5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9"/>
        <w:gridCol w:w="3943"/>
        <w:gridCol w:w="3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151034,8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15543,0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15543,0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15543,0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27278,3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23432,0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23432,0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108213,5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108213,5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106550,5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-2075,3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6С-70/9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Қатаркөл ауылдық округінің 2021 жылға арналған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30497,2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-8910,2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-8910,2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6С-70/9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Кенесары ауылдық округінің 2021 жылға арналған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996"/>
        <w:gridCol w:w="642"/>
        <w:gridCol w:w="7422"/>
        <w:gridCol w:w="25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67942,8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8018,2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6683,2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6080,2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59646,6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59646,6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70709,5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13176,4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13176,4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55095,1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55095,1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50276,6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-2766,7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7С-10/1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6С-70/9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қосымша</w:t>
            </w:r>
          </w:p>
        </w:tc>
      </w:tr>
    </w:tbl>
    <w:bookmarkStart w:name="z2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Щучинск қаласының, Бурабай кентінің және ауылдық округтердің бюджеттеріне нысаналы трансферттер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3"/>
        <w:gridCol w:w="4037"/>
      </w:tblGrid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457470,7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ағымдағы нысаналы трансферттер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457470,7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соның ішінде: 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трансферттері есебінен: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396892,8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жолаушылар көлігі және автомобиль жолдары бөлімі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384098,9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Златополье ауылдық округі әкімінің аппараты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106550,5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 Бурабай ауданының Первомайское ауылында М.Д. Досанов, Ыбырай Алтынсарин көшелері бойынша автомобиль жолдарын орташа жөндеу 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20777,0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ауданының Златополье ауылында Рабочая, Степная, Новостройки, Пролетарская көшелері бойынша автомобиль жолдарын орташа жөндеу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22167,0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Бурабай ауданы Златополье ауылындағы Интернациональная, Зеленая, Центральная көшелеріндегі автомобиль жолдарын орташа жөндеу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27851,9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Бурабай ауданы Савинка ауылындағы Центральная, Мира, Садовая көшелері бойынша орташа жөндеу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35754,6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Зеленобор ауылдық округі әкімінің аппараты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118585,1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ауданының Зеленый Бор ауылында (3 километр) жолын орташа жөндеу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118585,1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 әкімінің аппараты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16109,9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Бурабай ауданының Бурабай кентінде Советская көшесі (100 метр) және Казахстанская көшесі (500 метр) бойынша орташа жөндеу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16109,9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ауылдық округі әкімінің аппараты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92576,8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Бурабай ауданы, Жасыл ауылының Элеваторная, Школьная, Лесная көшелері бойынша автомобиль жолдарын орташа жөндеу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66424,1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Бурабай ауданы, Атамекен ауылының Абай көшесіндегі автомобиль жолын орташа жөндеу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26152,7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ауылдық округі әкімінің аппараты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50276,6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Баянбай ауылының Целинная және Юбилейная көшелеріндегі сүт кешенінен Баянбай ауылына дейінгі автомобиль жолын орташа жөндеу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50276,6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шаруашылық және тұрғын үй инспекциясы бөлімі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12793,9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 әкімінің аппараты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12793,9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кентін абаттандыру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12793,9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есебінен: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60577,9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әкімінің аппараты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13231,4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 әкімінің аппараты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13231,4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"Бурабай ауданының Щучинск қаласының қала шаруашылық бөлімі" коммуналдық мемлекеттік мекемесін күтіп-ұстау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13231,4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шаруашылық және тұрғын үй инспекциясы бөлімі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34852,5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Златополье ауылдық округі әкімінің аппараты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23432,0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Златополье ауылында су құбыры желілерін ағымдағы жөндеу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23432,0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Ұрымқай ауылдық округі әкімінің аппараты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6860,5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Дмитриевка ауылының Ленин көшесі бойынша көше жарығын орнату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1603,5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Дмитриевка ауылының Интернациональная көшесі бойынша көше жарығын орнату 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1032,9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Қарашілік ауылының Ленин көшесі бойынша көше жарығын орнату 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1282,2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Көрнекті ауылының Абай Құнанбаев, Гагарин көшелері бойынша көше жарығын орнату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1624,0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Кіндікқарағай ауылының Орталық көшесі бойынша көше жарығын орнату 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1317,9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 әкімінің аппараты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4560,0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"Қалалық спорт" алаңын абаттандыруға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4560,0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жолаушылар көлігі және автомобиль жолдары бөлімі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12494,0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Ұрымқай ауылдық округі әкімінің аппараты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12494,0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ауданының Ұрымқай ауылдық округінің Дмитриевка ауылында кентішілік автомобиль жолдарын орташа жөндеу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