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cb65" w14:textId="b61c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2020 жылғы 25 желтоқсандағы № 6С-70/9 "Бурабай ауданының Щучинск қаласының, Бурабай кентінің және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2021 жылғы 18 қазандағы № 7С-13/2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"Бурабай ауданының Щучинск қаласының, Бурабай кентінің және ауылдық округтерінің 2021-2023 жылдарға арналған бюджеттері туралы" 2020 жылғы 25 желтоқсандағы № 6С-70/9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8315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Щучинск қаласының 2021-2023 жылдарға арналған бюджеті осы шешімнің 1, 2 және 3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593917,4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483314,4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110427,0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628905,8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-34988,4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34988,4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Бурабай кентінің 2021-2023 жылдарға арналған бюджеті осы шешімнің 4, 5 және 6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146441,5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48406,0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95597,5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146634,3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-6707,2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6707,2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Абылайхан ауылдық округінің 2021-2023 жылдарға арналған бюджеті осы шешімнің 7, 8 және 9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17597,1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11045,1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20215,1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2618,0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Атамекен ауылдық округінің 2021-2023 жылдарға арналған бюджеті осы шешімнің 10, 11 және 12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113226,5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5127,3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108099,2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100791,6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-1655,6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1655,6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Веденов ауылдық округінің 2021-2023 жылдарға арналған бюджеті осы шешімнің 13, 14 және 15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19488,5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16879,5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20672,7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1184,2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Зеленобор ауылдық округінің 2021-2023 жылдарға арналған бюджеті осы шешімнің 16, 17 және 18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174321,9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14993,0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159328,9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163783,1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5996,2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Златополье ауылдық округінің 2021-2023 жылдарға арналған бюджеті осы шешімнің 19, 20 және 21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146409,4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136293,4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148484,7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-2075,3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2075,3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Қатаркөл ауылдық округінің 2021-2023 жылдарға арналған бюджеті осы шешімнің 22, 23 және 24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181922,0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14226,0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167650,0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197786,4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-15864,4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15864,4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Кенесары ауылдық округінің 2021-2023 жылдарға арналған бюджеті осы шешімнің 25, 26 және 27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69326,4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62530,2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63477,7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-2766,7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2766,7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Ұрымқай ауылдық округінің 2021-2023 жылдарға арналған бюджеті осы шешімнің 28, 29 және 30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121046,3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112836,3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124364,5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-3318,2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3318,2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Успеноюрьев ауылдық округінің 2021-2023 жылдарға арналған бюджеті осы шешімнің 31, 32 және 33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20164,7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17358,7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21917,7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1753,0 мың теңге.";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01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2021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593917,4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483314,4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245691,4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169722,4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855"/>
        <w:gridCol w:w="1855"/>
        <w:gridCol w:w="3804"/>
        <w:gridCol w:w="35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628905,8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194641,3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190904,7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189481,2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29868,5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378535,5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378535,5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376575,0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-34988,4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кентінің 2021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146441,5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95597,5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95597,5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6146"/>
        <w:gridCol w:w="2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146634,3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35674,1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35674,1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35674,1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78876,0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78876,0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64005,0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19449,9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19449,9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Абылайхан ауылдық округінің 2021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2021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113226,5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100791,6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78486,3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-1655,6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Веденов ауылдық округінің 2021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"/>
        <w:gridCol w:w="33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19488,5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2566,9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20672,7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16907,5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16907,5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16907,5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-1184,2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Зеленобор ауылдық округінің 2021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174321,9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159328,9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159328,9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163783,1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131452,2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131452,2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128534,7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-5996,2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Златополье ауылдық округінің 2021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146409,4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136293,4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136293,4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148484,7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109124,5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109124,5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106550,5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Қатаркөл ауылдық округінің 2021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197786,4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33312,2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33312,2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-15864,0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Кенесары ауылдық округінің 2021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Ұрымқай ауылдық округінің 2021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121046,3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112836,3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112836,3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124364,5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-3318,2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Успеноюрьев ауылдық округінің 2021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Щучинск қаласының, Бурабай кентінің және ауылдық округтердің бюджеттеріне нысаналы трансферттер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3"/>
        <w:gridCol w:w="4037"/>
      </w:tblGrid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787706,5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ағымдағы нысаналы трансферттер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787706,5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трансферттері есебінен: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489676,7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атвомобиль жолдары бөлімі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427703,6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106550,5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Түлкілі ауылында Досанов, Алтынсарин көшелері бойынша автомобиль жолдарын орташа жөндеу (Златополье ауылдық округі)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19283,7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Златополье ауылында Рабочая, Степная Новостройка, Пролетраская көшелері бойынша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18015,4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Бурабай ауданы Златополье ауылындағы Интернациональная, Зеленая, Центральная көшелеріндегі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Бурабай ауданы Савинка ауылындағы Центральная, Мира, Садовая көшелері бойынша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Златополье ауылының Рабочая көшесіндегі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Обалы ауылының Алтынсарин және Жастар көшелерін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11509,5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103869,7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Бурабай ауданының Зеленобор ауылының көше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103869,7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Бурабай ауданының Бурабай кентінде Советская көшесі (100 м) және Казахстанская көшесі (500 м) бойынша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78486,3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Бурабай ауданы, Жасыл ауылының Элеваторная, Школьная, Лесная көшелері бойынша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57523,1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Бурабай ауданы, Атамекен ауылының Абай көшесіндегі автомобиль жолын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20963,2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41661,2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Баянбай ауылының Целинная және Юбилейная көшелеріндегі сүт кешенінен Баянбай ауылына дейінгі автомобиль жолын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41661,2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81026,0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Қарашілік ауылының Ленин, Мир және Школьная көшелері бойынша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37279,4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корнекті ауылының Мир, Абай және Гагарин көшелері бойынша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43746,6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61973,1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61973,1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 абаттандыру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6279,5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кентінде 1 линия көшесі бойында тұрақ алаңын орнату (абаттандыру)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31772,6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кентінде Советская көшесі 12 ауласын абаттандыру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 санитариямен қамтамасыз ету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нысаналы трансферттер есебінен "Ауыл-Ел бесігі" жобасы аясында ауылдық елді мекендерде әлеуметтік және инженерлік инфрақұрылым бойынша іс-шараларды жүзеге асыруға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атвомобиль жолдары бөлімі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160335,0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ауылында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160335,0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ауылында кентішілік жолдарды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есебінен: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113779,8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54749,7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"Щучинск қаласының қала шаруашылық бөлімі" коммуналдық мемлекеттік мекемесін күтіп-ұстау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8035,1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құжаттарын, сот актілерін орындауға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8035,1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Успенюрьев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қабыланған әкімнің біліктілігін арттыруға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қаласы, Бурабай кенті және ауданның ауылдық округ әкімдерінің аппаратына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33208,2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жалақыларын төлеуге, соның ішінде: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33208,2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3736,6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2780,1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2537,4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2932,5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4331,2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2883,6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2672,2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3777,7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47444,8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ауылында су құбыры желілерін ағымдағы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9461,8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 Ленин көшесі бойынша көше жарықтандыруды орнату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 Интернациональная көшесі бойынша көше жарықтандыруды орнату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 Ленин көшесі бойынша көше жарықтандыруды орнату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1282,2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Көрнекті ауылы Абай, Гагарин көшелері бойынша көше жарықтандыруды орнату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Кіндікқарағай ауылы Орталық көшесі бойынша көше жарықтандыруды орнату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Кіңдікқарағай ауылында кәріздік су құбыры станциясын ағымдағы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2912,8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"Қалалық спорт" алаңын абаттандыруға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Успеноюрев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"Успеноюрьевка ауылында футбол алаңы мен жаттығу алаңын орнатуға" жер учаскесін ресімдеу бойынша қызметке ақы төлеуге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безендіруге (мұз фигураларын тұрғызу, МАФ, қаланы декоративтік-жарықпен безендіру, қаланың қарлы қалашығы)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атвомобиль жолдары бөлімі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11585,3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11085,3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Бурабай адуаны, Ұрымқай ауылдық округінің Дмитриевка ауылында кентішілк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11085,3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Успеноюрев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ауданы Успеноюрьевка ауылындағы кентішілік автомобиль жолдарын орташа жөндеуге" техникалық құжаттаманы әзірлеу жөніндегі қызметке ақы төлеуге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