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f6e6" w14:textId="aa0f6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2020 жылғы 25 желтоқсандағы № 6С-70/9 "Бурабай ауданының Щучинск қаласының, Бурабай кентінің және ауылдық округтерінің 2021-2023 жылдарға арналған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2021 жылғы 30 қарашадағы № 7С-14/2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Бурабай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"Бурабай ауданының Щучинск қаласының, Бурабай кентінің және ауылдық округтерінің 2021-2023 жылдарға арналған бюджеттері туралы" 2020 жылғы 25 желтоқсандағы № 6С-70/9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8315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Щучинск қаласының 2021-2023 жылдарға арналған бюджеті осы шешімнің 1, 2 және 3 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601517,4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422444,9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1348,1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178877,0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636505,8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-34988,4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34988,4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Бурабай кентінің 2021-2023 жылдарға арналған бюджеті осы шешімнің 4, 5 және 6 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110490,9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42775,1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1382,9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66332,9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117198,1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-6707,2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6707,2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Абылайхан ауылдық округінің 2021-2023 жылдарға арналған бюджеті осы шешімнің 7, 8 және 9 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19297,1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6002,0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13295,1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21915,1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2618,0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Атамекен ауылдық округінің 2021-2023 жылдарға арналған бюджеті осы шешімнің 10, 11 және 12 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101436,0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5127,3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96308,7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103091,6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-1655,6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1655,6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Веденов ауылдық округінің 2021-2023 жылдарға арналған бюджеті осы шешімнің 13, 14 және 15 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22188,5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2609,0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19579,5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23372,7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-1184,2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1184,2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Зеленобор ауылдық округінің 2021-2023 жылдарға арналған бюджеті осы шешімнің 16, 17 және 18 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161586,9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14993,0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146593,9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167583,1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-5996,2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5996,2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Златополье ауылдық округінің 2021-2023 жылдарға арналған бюджеті осы шешімнің 19, 20 және 21 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149409,4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9616,0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139793,4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151484,7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-2075,3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2075,3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Қатаркөл ауылдық округінің 2021-2023 жылдарға арналған бюджеті осы шешімнің 22, 23 және 24 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181922,0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14226,0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46,0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167650,0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198386,4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-16464,4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16464,4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Кенесары ауылдық округінің 2021-2023 жылдарға арналған бюджеті осы шешімнің 25, 26 және 27 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62711,0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6396,2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56314,8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65477,7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-2766,7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2766,7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Ұрымқай ауылдық округінің 2021-2023 жылдарға арналған бюджеті осы шешімнің 28, 29 және 30 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111880,9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7610,0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104270,9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1115199,1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-3318,2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3318,2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Успеноюрьев ауылдық округінің 2021-2023 жылдарға арналған бюджеті осы шешімнің 31, 32 және 33 қосымшаларына сәйкес, соның ішінде 2021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22664,7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2806,0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19858,7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24417,7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-1753,0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бюджеттің тапшылығын қаржыландыру (профицитін пайдалану) – 1753,0 мың теңге.";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Бурабай аудандық мәслихатының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2021 жылдың 01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Щучинск қаласының 2021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7213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601517,4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422444,9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181675,0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230683,1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55582,1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163644,1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10086,8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178877,0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731"/>
        <w:gridCol w:w="1745"/>
        <w:gridCol w:w="1541"/>
        <w:gridCol w:w="3578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636505,8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202241,3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202241,3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202241,3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197081,2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5125,3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3916,5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29868,5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9774,0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378535,5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378535,5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378535,5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376575,0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-34988,4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кентінің 2021 жылға арналған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7213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110490,9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42775,1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30119,1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2605,4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66332,9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66332,9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566"/>
        <w:gridCol w:w="1193"/>
        <w:gridCol w:w="1193"/>
        <w:gridCol w:w="5864"/>
        <w:gridCol w:w="2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117198,1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37774,1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37774,1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37774,1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37774,1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50561,0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36432,4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-6707,2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Абылайхан ауылдық округінің 2021 жылға арналған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19297,1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Атамекен ауылдық округінің 2021 жылға арналған бюджеті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4412"/>
        <w:gridCol w:w="44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101436,0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5127,3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183,7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3514,8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96308,7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96308,7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103091,6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қала,ауыл, кент, ауылдық округ әкімінің аппараты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қла, ауыл, кент, ауылдық округ әкімінің аппараты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ауылдықокруг әкімінің аппараты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82091,3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ораша жөндеу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78486,3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-1655,6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қосымша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Веденов ауылдық округінің 2021 жылға арналған бюджеті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19579,5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19515,8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қосымша</w:t>
            </w:r>
          </w:p>
        </w:tc>
      </w:tr>
    </w:tbl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Зеленобор ауылдық округінің 2021 жылға арналған бюджеті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161586,9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14592,7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146593,9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146593,9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146593,9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167583,1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31253,6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31253,6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31253,6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31253,6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131952,2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128534,7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-5996,2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қосымша</w:t>
            </w:r>
          </w:p>
        </w:tc>
      </w:tr>
    </w:tbl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Златополье ауылдық округінің 2021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149409,4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7475,3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139793,4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139793,4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139793,4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151484,7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22090,3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109124,5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109124,5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109124,5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106550,5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-2075,3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қосымша</w:t>
            </w:r>
          </w:p>
        </w:tc>
      </w:tr>
    </w:tbl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Қатаркөл ауылдық округінің 2021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14041,0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198386,4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-15864,0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қосымша</w:t>
            </w:r>
          </w:p>
        </w:tc>
      </w:tr>
    </w:tbl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Кенесары ауылдық округінің 2021 жылға арналған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65477,7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қаланың, ауылдың, кенттің, ауылдық округтің коммуналдық мүлкін басқару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-2766,7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қосымша</w:t>
            </w:r>
          </w:p>
        </w:tc>
      </w:tr>
    </w:tbl>
    <w:bookmarkStart w:name="z3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Ұрымқай ауылдық округінің 2021 жылға арналған бюджеті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111880,9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104270,9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104270,9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115199,1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19586,4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80645,9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-3318,2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қосымша</w:t>
            </w:r>
          </w:p>
        </w:tc>
      </w:tr>
    </w:tbl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Успеноюрьев ауылдық округінің 2021 жылға арналған бюджеті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Кірістер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түсiмдер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Бюджеттің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7С-14/2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6С-70/9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қосымша</w:t>
            </w:r>
          </w:p>
        </w:tc>
      </w:tr>
    </w:tbl>
    <w:bookmarkStart w:name="z3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Щучинск қаласынының, Бурабай кентінің және ауылдық округтердің бюджеттеріне нысаналы трансферттер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3"/>
        <w:gridCol w:w="4037"/>
      </w:tblGrid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774704,9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бюджеттерге ағымдағы нысаналы трансферттер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774704,9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соның ішінде: 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трансферттері есебінен: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472475,1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жолаушылар көлігі және автомобиль жолдары бөлімі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413017,0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106550,5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Ақмола облысы Бурабай ауданының Первомайское ауылында М.Д. Досанов, Ыбырай Алтынсарин көшелері бойынша автомобиль жолдарын орташа жөндеу 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19283,7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ауданының Златополье ауылында Рабочая, Степная, Новостройки, Пролетарская көшелері бойынша автомобиль жолдарын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18015,4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Златополье ауылындағы Интернациональная, Зеленая, Центральная көшелеріндегі автомобиль жолдарын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Савинка ауылындағы Центральная, Мир, Садовая көшелері бойынша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28954,0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Златополье ауылының Рабочая көшесіндегі автомобиль жолдарын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5644,9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Обалы ауылының Алтынсарин және Жастар көшелерін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11509,5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103869,7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ауданының Зеленый Бор ауылының көше жолдарын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103869,7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12888,7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ауданының Бурабай кентінде Советская көшесі (100 метр) және Казахстанская көшесі (500 метр) бойынша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12888,7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Атамекен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78486,3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Жасыл ауылының Элеваторная, Школьная, Лесная көшелері бойынша автомобиль жолдарын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57523,1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Атамекен ауылының Абай көшесіндегі автомобиль жолын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20963,2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41661,2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Баянбай ауылының Целинная және Юбилейная көшелеріндегі сүт кешенінен Баянбай ауылына дейінгі автомобиль жолын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41661,2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69560,6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Қарашілік ауылының Ленин, Мир және Школьная көшелері бойынша автомобиль жолдарын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31682,5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 корнекті ауылының Мир, Абай және Гагарин көшелері бойынша автомобиль жолдарын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37878,1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шаруашылық және тұрғын үй инспекциясы бөлімі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29458,1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29458,1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 абаттандыру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6279,5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Бурабай кентінде 1 линия көшесі бойында тұрақ алаңын орнату (абаттандыру) 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кентінде Советская көшесі 12 ауласын абаттандыру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кентін санитариямен қамтамасыз ету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6187,6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қаласы, Бурабай кенті және ауданның ауылдық округ әкімдерінің аппаратына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жалақыларын төлеуге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нысаналы трансферттер есебінен "Ауыл-Ел бесігі" жобасы аясында ауылдық елді мекендерде әлеуметтік және инженерлік инфрақұрылым бойынша іс-шараларды жүзеге асыруға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184250,0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атвомобиль жолдары бөлімі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184250,0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Қатаркөл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160335,0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Қатаркөл ауылында автомобиль жолдарын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160335,0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Зеленобор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ауылында кентішілік жолдарды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есебінен: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117979,8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ауданы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54749,7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13231,4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 ауданының Щучинск қаласының қала шаруашылық бөлімі" коммуналдық мемлекеттік мекемесін күтіп-ұстау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13231,4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8035,1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құжаттарын, сот актілерін орындауға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8035,1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Успенюрьев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жаңадан қабыланған әкімнің біліктілігін арттыруға 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қаласы, Бурабай кенті және ауданның ауылдық округ әкімдерінің аппаратына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33208,2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қызметшілердің жалақыларын төлеуге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33208,2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тұрғын үй-коммуналдық шаруашылық және тұрғын үй инспекциясы бөлімі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51644,8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Златополье ауылында су құбыры желілерін ағымдағы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9461,8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 ауылының Ленин көшесі бойынша көше жарығын орнату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Дмитриевка ауылының Интернациональная көшесі бойынша көше жарығын орнату 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1032,9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Қарашілік ауылының Ленин көшесі бойынша көше жарығын орнату 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1282,2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Көрнекті ауылының Абай Құнанбаев, Гагарин көшелері бойынша көше жарығын орнату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Кіндікқарағай ауылының Орталық көшесі бойынша көше жарығын орнату 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1317,9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Кіндікқарағай ауылында кәріздік су құбыры станциясын ағымдағы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2912,8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"Қалалық спорт" алаңын абаттандыруға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"Успеноюрьевка ауылында футбол алаңы мен жаттығу алаңын орнатуға" жер учаскесін ресімдеу қызметін төлеуге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 қаласы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мерекелік безендіруге (мұз фигураларын тұрғызу, МАФ, қаланы декоративтік-жарықпен безендіру, қаланың қарлы қалашығы)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 кенті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 қалашығына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жолаушылар көлігі және автомобиль жолдары бөлімі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11585,3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Ұрымқай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11085,3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облысы Бурабай ауданының Ұрымқай ауылдық округінің Дмитриевка ауылында кентішілік автомобиль жолдарын орташа жөндеу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11085,3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Успеноюрьев ауылдық округі әкімінің аппараты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"Бурабай ауданының Успеноюрьевка ауылында кентішілік автомобиль жолдарын орташа жөндеу" техникалық құжаттаманы әзірлеу бойынша қызметті төлеуге</w:t>
            </w:r>
          </w:p>
        </w:tc>
        <w:tc>
          <w:tcPr>
            <w:tcW w:w="4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