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e6128" w14:textId="59e61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бөлімшелерін байланыс құралдарымен, ұйымдастыру техникасымен, бағдарламалық қамтамасыз етумен, ақпаратты қорғаудың аппараттық және бағдарламалық құралдарымен жабдықтаудың заттай нормаларын бекіту туралы" Қазақстан Республикасы Ішкі істер министрінің 2021 жылғы 30 наурыздағы № 175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2021 жылғы 23 желтоқсандағы № 800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Ішкі істер органдарының бөлімшелерін байланыс құралдарымен, ұйымдастыру техникасымен, бағдарламалық қамтамсыз етумен, ақпаратты қорғаудың аппараттық және бағдарламалық құралдарымен жабдықтаудың заттай нормаларын бекіту туралы" Қазақстан Республикасы Ішкі істер министрінің 2021 жылғы 30 наурыздағы № 175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22467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органдарының бөлімшелерін байланыс құралдарымен, ұйымдастыру техникасымен, бағдарламалық қамтылыммен, ақпаратты қорғаудың аппараттық және бағдарламалық құралдарымен жабдықтаудың заттай </w:t>
      </w:r>
      <w:r>
        <w:rPr>
          <w:rFonts w:ascii="Times New Roman"/>
          <w:b w:val="false"/>
          <w:i w:val="false"/>
          <w:color w:val="000000"/>
          <w:sz w:val="28"/>
        </w:rPr>
        <w:t>нормаларында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реттік нөмірі 65-жол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бұзушылықтар бойынша хаттамалар толтыру және ақпараттық жүйелерге қолжеткізу үшін. Оқу процесін қамтамасыз ету үшін. Пробация қызметтерінде есепте тұрған адамдарды бақылауды жүзеге асыру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полиция, көліктегі және метрополитендегі патрульдік полиция, көші-қон қызметі бөліністері, учаскелік полиция инспекторына, кәмелетке толмағандардың істері жөніндегі инспекторға, қылмыстық-атқару жүйесінің пробация қызметі. Ішкі істер органдары білім беру мекемелерінің әрбір курсанты, магистранты, докторанты, профессорлық - оқытушылардың құрамына.</w:t>
            </w:r>
          </w:p>
        </w:tc>
      </w:tr>
    </w:tbl>
    <w:p>
      <w:pPr>
        <w:spacing w:after="0"/>
        <w:ind w:left="0"/>
        <w:jc w:val="both"/>
      </w:pP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комитетіне Қазақстан Республикасының заңнамасымен белгіленген тәртіпте:</w:t>
      </w:r>
    </w:p>
    <w:bookmarkEnd w:id="0"/>
    <w:p>
      <w:pPr>
        <w:spacing w:after="0"/>
        <w:ind w:left="0"/>
        <w:jc w:val="both"/>
      </w:pPr>
      <w:r>
        <w:rPr>
          <w:rFonts w:ascii="Times New Roman"/>
          <w:b w:val="false"/>
          <w:i w:val="false"/>
          <w:color w:val="000000"/>
          <w:sz w:val="28"/>
        </w:rPr>
        <w:t>
      1) осы бұйрыққа қол қойылған күнінен бастап күнтізбелік жиырма күн ішінде оның электрондық түрдегі қазақ және орыс тілдеріндегі көшірмелерін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интернет-ресурсына орналастыруды;</w:t>
      </w:r>
    </w:p>
    <w:p>
      <w:pPr>
        <w:spacing w:after="0"/>
        <w:ind w:left="0"/>
        <w:jc w:val="both"/>
      </w:pPr>
      <w:r>
        <w:rPr>
          <w:rFonts w:ascii="Times New Roman"/>
          <w:b w:val="false"/>
          <w:i w:val="false"/>
          <w:color w:val="000000"/>
          <w:sz w:val="28"/>
        </w:rPr>
        <w:t>
      3) осы бұйрыққа қол қойылған күннен кейін жиырма жұмыс күні ішінде Қазақстан Республикасы Ішкі істер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Start w:name="z4" w:id="1"/>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
    <w:bookmarkStart w:name="z5" w:id="2"/>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Ішкі істер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Тұрғымбаев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______________Е. Жамаубаев</w:t>
      </w:r>
    </w:p>
    <w:p>
      <w:pPr>
        <w:spacing w:after="0"/>
        <w:ind w:left="0"/>
        <w:jc w:val="both"/>
      </w:pPr>
      <w:r>
        <w:rPr>
          <w:rFonts w:ascii="Times New Roman"/>
          <w:b w:val="false"/>
          <w:i w:val="false"/>
          <w:color w:val="000000"/>
          <w:sz w:val="28"/>
        </w:rPr>
        <w:t>
      2021 жылғы "____" 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