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cb58" w14:textId="26fc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қаңтардағы № 508 "2021-2023 жылдарға арналған Әйке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15 қыркүйектегі № 80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"2021-2023 жылдарға арналған Әйке ауылдық округ бюджетін бекіту туралы" 2021 жылғы 6 қаңтардағы № 508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7964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Әйке ауылдық округ бюджеті тиісінше 1, 2 және 3 қосымшаларға сәйкес, оның ішінде, 2021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- 83 062,9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- 80 800,9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- 84 621,6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-1 558,7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1 558,7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1 558,7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15 қыркүйектегі № 80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508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