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5543" w14:textId="7115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Әйтеке би аудандық мәслихаттың 2021 жылғы 6 қаңтардағы № 512 "2021-2023 жылдарға арналған 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15 қыркүйектегі № 84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Әйтеке би аудандық мәслихаттың "2021-2023 жылдарға арналған Ақкөл ауылдық округ бюджетін бекіту туралы" 2021 жылғы 6 қаңтардағы № 512 (Нормативтік құқықтық актілерді мемлекеттік тіркеу тізілімінде № 7966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Ақкөл ауылдық округ бюджеті тиісінше 1, 2 және 3 қосымшаларға сәйкес, оның ішінде, 2021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32 431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67,7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15 қыркүйектегі № 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