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a37f" w14:textId="e54a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517 "2021-2023 жылдарға арналған Қайрақты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89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мәслихатының "2021-2023 жылдарға арналған Қайрақты ауылдық округ бюджетін бекіту туралы" 2021 жылғы 6 қаңтардағы № 517 (Нормативтік құқықтық актілерді мемлекеттік тіркеу тізілімінде № 7976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Қайрақты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17 020,9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17 553,5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532,6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Қайрақты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