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f8c3" w14:textId="46af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518 "2021–2023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90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Құмқұдық ауылдық округ бюджетін бекіту туралы" 2021 жылғы 6 қаңтардағы № 518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Құмқұдық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64 667,5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62 766,5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1185,5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