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a85c" w14:textId="41aa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Әйтеке би аудандық мәслихаттың 2021 жылғы 6 қаңтардағы № 520 "2021–2023 жылдарға арналған Сарат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15 қыркүйектегі № 92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Әйтеке би аудандық мәслихат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Әйтеке би аудандық мәслихаттың "2021-2023 жылдарға арналған Сарат ауылдық округ бюджетін бекіту туралы" 2021 жылғы 6 қаңтардағы № 520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7968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Сарат ауылдық округ бюджеті тиісінше 1, 2 және 3 қосымшаларға сәйкес, оның ішінде, 2021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33 450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32 920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33 553,4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103,4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қалдықтарды – 103,4 мың теңге";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15 қыркүйектегі № 92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қаңтардағы № 520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Сарат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