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748c" w14:textId="9907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508 "2021-2023 жылдарға арналған Әйке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26 қарашадағы № 107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Әйке ауылдық округ бюджетін бекіту туралы" 2021 жылғы 6 қаңтардағы № 508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7964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Әйке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- 85 832,4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- 83 570,4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- 87 391,1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1 558,7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1 558,7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26 қарашадағы № 107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508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