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a68" w14:textId="7d7d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512 "2021-2023 жылдарға арналған 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26 қарашадағы № 111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Ақкөл ауылдық округ бюджетін бекіту туралы" 2021 жылғы 6 қаңтардағы № 512 (Нормативтік құқықтық актілерді мемлекеттік тіркеу тізілімінде № 7966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Ақкөл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26 қарашадағы № 111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