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6d85" w14:textId="9b46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516 "2021 – 2023 жылдарға арналған Жамбыл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26 қарашадағы № 115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Жамбыл ауылдық округ бюджетін бекіту туралы" 2021 жылғы 6 қаңтардағы № 516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7971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Жамбыл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36 578,5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120,4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26 қарашадағы № 115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