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da90" w14:textId="f43d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521 "2021-2023 жылдарға арналған Сұлукөл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Сұлукөл ауылдық округ бюджетін бекіту туралы" 2021 жылғы 6 қаңтардағы № 521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7973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Сұлукөл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32 179,1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қарашадағы 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