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0c45" w14:textId="3980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"Qaz Diatom Minerals" жауапкершілігі шектеулі серіктестігіне пайдалы қазбаларды барлау жұмыстарын жүргізу үшін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2021 жылғы 26 шілдедегі № 155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71-1-бабының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"Qaz Diatom Minerals" жауапкершілігі шектеулі серіктестігімен пайдалы қазбаларды барлау бойынша жұмыстарын жүргізу үшін, Әйтеке би ауданы аумағында орналасқан жалпы алаңы 3500 гектар жер учаскесіне жер пайдаланушылардан алып қоймай, 2026 жылдың 8 маусымға дейінгі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"Qaz Diatom Minerals" жауапкершілігі шектеулі серіктестігіне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