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e4d3" w14:textId="e86e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30 желтоқсандағы № 468 "2021-2023 жылдарға арналған Бестамақ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2021 жылғы 23 шілдедегі № 58 шешімі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"2021-2023 жылдарға арналған Бестамақ ауылдық округ бюджетін бекіту туралы" 2020 жылғы 30 желтоқсандағы № 468 (Нормативтік құқықтық актілерді мемлекеттік тіркеу тізілімінде № 7928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мазмұндалсын: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Бестамақ ауылдық округ бюджеті тиісінше 1, 2 және 3 қосымшаларға сәйкес, оның ішінде 2021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86 016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7 577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түсімі– 78 439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89 409,7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кредиттеу- 0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(профициті)– -3 393,7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3 393,7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қалдықтары- 3 393,7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абзацпен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"2 000 мың теңге - елді мекенді абаттандыру мен көгалдандыруға.".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2021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 мәслихатының 2021 жылғы 23 шілдесіндегі № 58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 аудандық мәслихатының 2020 жылғы 30 желтоқсандағы № 468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Бестамақ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588"/>
        <w:gridCol w:w="3198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(облыстықмаңызы бар қаланың) бюджетінен трансферттер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89 409,7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Тұрғынүй-коммуналдық шаруашылық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көркейту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 мекендердің көшелерін күрделі және орташа жөндеу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5 001,9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төмен тұрған бюджеттен жоғары тұрған бюджеттің шығындарын өтеуге берілетін ағымдағы нысаналы трансферттер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2046"/>
        <w:gridCol w:w="2937"/>
        <w:gridCol w:w="32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989"/>
        <w:gridCol w:w="989"/>
        <w:gridCol w:w="989"/>
        <w:gridCol w:w="3977"/>
        <w:gridCol w:w="4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- 3 393,7</w:t>
            </w:r>
          </w:p>
        </w:tc>
      </w:tr>
      <w:tr>
        <w:trPr>
          <w:trHeight w:val="3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87"/>
        <w:gridCol w:w="2702"/>
        <w:gridCol w:w="1887"/>
        <w:gridCol w:w="2844"/>
        <w:gridCol w:w="298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- шарттары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2"/>
        <w:gridCol w:w="1625"/>
        <w:gridCol w:w="1625"/>
        <w:gridCol w:w="1625"/>
        <w:gridCol w:w="1625"/>
        <w:gridCol w:w="32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771"/>
        <w:gridCol w:w="1771"/>
        <w:gridCol w:w="52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