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ebd7" w14:textId="8ede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470 "2021-2023 жылдарға арналған Қарағаш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23 шілдедегі № 59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"2021-2023 жылдарға арналған Қарағаш ауылдық округ бюджетін бекіту туралы" 2020 жылғы 30 желтоқсандағы № 470 (Нормативтік құқықтық актілерді мемлекеттік тіркеу тізілімінде № 7923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Қарағаш ауылдық округ бюджеті тиісінше 1,2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2 042,2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- 2 042,2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23 шілдедегі № 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545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2046"/>
        <w:gridCol w:w="2937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- 2 042,2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2178"/>
        <w:gridCol w:w="2334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2350"/>
        <w:gridCol w:w="1514"/>
        <w:gridCol w:w="1515"/>
        <w:gridCol w:w="1515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771"/>
        <w:gridCol w:w="1771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