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dfd25" w14:textId="bfdfd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2020 жылғы 30 желтоқсандағы № 476 "2021-2023 жылдарға арналған Тоқмансай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2021 жылғы 23 шілдедегі № 61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"2021-2023 жылдарға арналған Тоқмансай ауылдық округ бюджетін бекіту туралы" 2020 жылғы 30 желтоқсандағы № 476 (Нормативтік құқықтық актілерді мемлекеттік тіркеу тізілімінде № 7910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Тоқмансай ауылдық округ бюджеті тиісінше 1, 2 және 3 қосымшаларға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45 285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түсімі– 44 308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45 527,7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-242,7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- 242,7 мың теңге.".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 мәслихатының 2021 жылғы 23 шілдедегі № 61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30 желтоқсандағы № 476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Тоқмансай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876"/>
        <w:gridCol w:w="1545"/>
        <w:gridCol w:w="3446"/>
        <w:gridCol w:w="42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45 527,7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төмен тұрған бюджеттен жоғары тұрған бюджеттің шығындарын өтеуге берілетін ағымдағы нысаналы 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2046"/>
        <w:gridCol w:w="2937"/>
        <w:gridCol w:w="32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- 242,7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4"/>
        <w:gridCol w:w="2645"/>
        <w:gridCol w:w="2178"/>
        <w:gridCol w:w="2334"/>
        <w:gridCol w:w="34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алу келісм-шарттары 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2"/>
        <w:gridCol w:w="1625"/>
        <w:gridCol w:w="1625"/>
        <w:gridCol w:w="1625"/>
        <w:gridCol w:w="1625"/>
        <w:gridCol w:w="3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954"/>
        <w:gridCol w:w="1954"/>
        <w:gridCol w:w="44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242,7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242,7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